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2" w:type="dxa"/>
        <w:tblLayout w:type="fixed"/>
        <w:tblLook w:val="01E0" w:firstRow="1" w:lastRow="1" w:firstColumn="1" w:lastColumn="1" w:noHBand="0" w:noVBand="0"/>
      </w:tblPr>
      <w:tblGrid>
        <w:gridCol w:w="3369"/>
        <w:gridCol w:w="5893"/>
      </w:tblGrid>
      <w:tr w:rsidR="00641ABE" w:rsidRPr="00DD7266" w:rsidTr="00902F5B">
        <w:trPr>
          <w:trHeight w:val="688"/>
        </w:trPr>
        <w:tc>
          <w:tcPr>
            <w:tcW w:w="3369" w:type="dxa"/>
          </w:tcPr>
          <w:p w:rsidR="00641ABE" w:rsidRPr="00DD7266" w:rsidRDefault="00641ABE" w:rsidP="004522AC">
            <w:pPr>
              <w:spacing w:after="0" w:line="240" w:lineRule="auto"/>
              <w:ind w:right="23"/>
              <w:jc w:val="center"/>
              <w:rPr>
                <w:rFonts w:ascii="Times New Roman" w:hAnsi="Times New Roman"/>
                <w:b/>
                <w:sz w:val="27"/>
                <w:szCs w:val="27"/>
              </w:rPr>
            </w:pPr>
            <w:r w:rsidRPr="00DD7266">
              <w:rPr>
                <w:rFonts w:ascii="Times New Roman" w:hAnsi="Times New Roman"/>
                <w:b/>
                <w:sz w:val="27"/>
                <w:szCs w:val="27"/>
              </w:rPr>
              <w:t>HỘI ĐỒNG NHÂN DÂN</w:t>
            </w:r>
          </w:p>
          <w:p w:rsidR="00641ABE" w:rsidRPr="00DD7266" w:rsidRDefault="00FF419C" w:rsidP="004522AC">
            <w:pPr>
              <w:spacing w:after="0" w:line="240" w:lineRule="auto"/>
              <w:ind w:right="23"/>
              <w:jc w:val="center"/>
              <w:rPr>
                <w:rFonts w:ascii="Times New Roman" w:hAnsi="Times New Roman"/>
                <w:b/>
                <w:sz w:val="27"/>
                <w:szCs w:val="27"/>
              </w:rPr>
            </w:pPr>
            <w:r>
              <w:rPr>
                <w:rFonts w:ascii="Times New Roman" w:hAnsi="Times New Roman"/>
                <w:noProof/>
                <w:sz w:val="27"/>
                <w:szCs w:val="27"/>
              </w:rPr>
              <mc:AlternateContent>
                <mc:Choice Requires="wps">
                  <w:drawing>
                    <wp:anchor distT="4294967295" distB="4294967295" distL="114300" distR="114300" simplePos="0" relativeHeight="251657216" behindDoc="0" locked="0" layoutInCell="1" allowOverlap="1">
                      <wp:simplePos x="0" y="0"/>
                      <wp:positionH relativeFrom="column">
                        <wp:posOffset>576580</wp:posOffset>
                      </wp:positionH>
                      <wp:positionV relativeFrom="paragraph">
                        <wp:posOffset>218439</wp:posOffset>
                      </wp:positionV>
                      <wp:extent cx="727075" cy="0"/>
                      <wp:effectExtent l="0" t="0" r="1587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pt,17.2pt" to="102.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tmEQIAACc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"/>
                  </w:pict>
                </mc:Fallback>
              </mc:AlternateContent>
            </w:r>
            <w:r w:rsidR="00641ABE" w:rsidRPr="00DD7266">
              <w:rPr>
                <w:rFonts w:ascii="Times New Roman" w:hAnsi="Times New Roman"/>
                <w:b/>
                <w:sz w:val="27"/>
                <w:szCs w:val="27"/>
              </w:rPr>
              <w:t>THÀNH PHỐ CẦN THƠ</w:t>
            </w:r>
          </w:p>
        </w:tc>
        <w:tc>
          <w:tcPr>
            <w:tcW w:w="5893" w:type="dxa"/>
          </w:tcPr>
          <w:p w:rsidR="00641ABE" w:rsidRPr="00DD7266" w:rsidRDefault="00641ABE" w:rsidP="004522AC">
            <w:pPr>
              <w:spacing w:after="0" w:line="240" w:lineRule="auto"/>
              <w:ind w:right="23"/>
              <w:rPr>
                <w:rFonts w:ascii="Times New Roman" w:hAnsi="Times New Roman"/>
                <w:b/>
                <w:sz w:val="27"/>
                <w:szCs w:val="27"/>
              </w:rPr>
            </w:pPr>
            <w:r w:rsidRPr="00DD7266">
              <w:rPr>
                <w:rFonts w:ascii="Times New Roman" w:hAnsi="Times New Roman"/>
                <w:b/>
                <w:sz w:val="27"/>
                <w:szCs w:val="27"/>
              </w:rPr>
              <w:t>CỘNG HÒA XÃ HỘI CHỦ NGHĨA VIỆT NAM</w:t>
            </w:r>
          </w:p>
          <w:p w:rsidR="00641ABE" w:rsidRPr="00DD7266" w:rsidRDefault="00FF419C" w:rsidP="004522AC">
            <w:pPr>
              <w:spacing w:after="0" w:line="240" w:lineRule="auto"/>
              <w:ind w:right="23"/>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5" distB="4294967295" distL="114300" distR="114300" simplePos="0" relativeHeight="251658240" behindDoc="0" locked="0" layoutInCell="1" allowOverlap="1">
                      <wp:simplePos x="0" y="0"/>
                      <wp:positionH relativeFrom="column">
                        <wp:posOffset>750570</wp:posOffset>
                      </wp:positionH>
                      <wp:positionV relativeFrom="paragraph">
                        <wp:posOffset>210819</wp:posOffset>
                      </wp:positionV>
                      <wp:extent cx="20574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16.6pt" to="221.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W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"/>
                  </w:pict>
                </mc:Fallback>
              </mc:AlternateContent>
            </w:r>
            <w:r w:rsidR="00641ABE" w:rsidRPr="00DD7266">
              <w:rPr>
                <w:rFonts w:ascii="Times New Roman" w:hAnsi="Times New Roman"/>
                <w:b/>
                <w:sz w:val="27"/>
                <w:szCs w:val="27"/>
              </w:rPr>
              <w:t>Độc lập - Tự do - Hạnh phúc</w:t>
            </w:r>
          </w:p>
        </w:tc>
      </w:tr>
      <w:tr w:rsidR="00641ABE" w:rsidRPr="00DD7266" w:rsidTr="00902F5B">
        <w:trPr>
          <w:trHeight w:val="323"/>
        </w:trPr>
        <w:tc>
          <w:tcPr>
            <w:tcW w:w="3369" w:type="dxa"/>
          </w:tcPr>
          <w:p w:rsidR="00641ABE" w:rsidRPr="00DD7266" w:rsidRDefault="00641ABE" w:rsidP="004522AC">
            <w:pPr>
              <w:spacing w:after="0" w:line="240" w:lineRule="auto"/>
              <w:ind w:right="23"/>
              <w:jc w:val="center"/>
              <w:rPr>
                <w:rFonts w:ascii="Times New Roman" w:hAnsi="Times New Roman"/>
                <w:noProof/>
                <w:sz w:val="27"/>
                <w:szCs w:val="27"/>
              </w:rPr>
            </w:pPr>
          </w:p>
        </w:tc>
        <w:tc>
          <w:tcPr>
            <w:tcW w:w="5893" w:type="dxa"/>
          </w:tcPr>
          <w:p w:rsidR="00641ABE" w:rsidRPr="00DD7266" w:rsidRDefault="00641ABE" w:rsidP="004522AC">
            <w:pPr>
              <w:spacing w:after="0" w:line="240" w:lineRule="auto"/>
              <w:ind w:right="23"/>
              <w:rPr>
                <w:rFonts w:ascii="Times New Roman" w:hAnsi="Times New Roman"/>
                <w:b/>
                <w:sz w:val="27"/>
                <w:szCs w:val="27"/>
              </w:rPr>
            </w:pPr>
          </w:p>
        </w:tc>
      </w:tr>
      <w:tr w:rsidR="00641ABE" w:rsidRPr="00DD7266" w:rsidTr="00902F5B">
        <w:trPr>
          <w:trHeight w:val="371"/>
        </w:trPr>
        <w:tc>
          <w:tcPr>
            <w:tcW w:w="3369" w:type="dxa"/>
          </w:tcPr>
          <w:p w:rsidR="00641ABE" w:rsidRPr="00DD7266" w:rsidRDefault="00641ABE" w:rsidP="004522AC">
            <w:pPr>
              <w:spacing w:after="0" w:line="240" w:lineRule="auto"/>
              <w:ind w:right="23"/>
              <w:jc w:val="center"/>
              <w:rPr>
                <w:rFonts w:ascii="Times New Roman" w:hAnsi="Times New Roman"/>
                <w:b/>
                <w:sz w:val="27"/>
                <w:szCs w:val="27"/>
              </w:rPr>
            </w:pPr>
            <w:r w:rsidRPr="00DD7266">
              <w:rPr>
                <w:rFonts w:ascii="Times New Roman" w:hAnsi="Times New Roman"/>
                <w:sz w:val="27"/>
                <w:szCs w:val="27"/>
              </w:rPr>
              <w:t>Số:</w:t>
            </w:r>
            <w:r w:rsidR="004522AC">
              <w:rPr>
                <w:rFonts w:ascii="Times New Roman" w:hAnsi="Times New Roman"/>
                <w:sz w:val="27"/>
                <w:szCs w:val="27"/>
              </w:rPr>
              <w:t xml:space="preserve">  </w:t>
            </w:r>
            <w:r w:rsidR="004522AC" w:rsidRPr="004522AC">
              <w:rPr>
                <w:rFonts w:ascii="Times New Roman" w:hAnsi="Times New Roman"/>
                <w:b/>
                <w:sz w:val="27"/>
                <w:szCs w:val="27"/>
              </w:rPr>
              <w:t xml:space="preserve">11 </w:t>
            </w:r>
            <w:r w:rsidR="008455F6" w:rsidRPr="00DD7266">
              <w:rPr>
                <w:rFonts w:ascii="Times New Roman" w:hAnsi="Times New Roman"/>
                <w:sz w:val="27"/>
                <w:szCs w:val="27"/>
              </w:rPr>
              <w:t>/2021</w:t>
            </w:r>
            <w:r w:rsidRPr="00DD7266">
              <w:rPr>
                <w:rFonts w:ascii="Times New Roman" w:hAnsi="Times New Roman"/>
                <w:sz w:val="27"/>
                <w:szCs w:val="27"/>
              </w:rPr>
              <w:t>/NQ-HĐND</w:t>
            </w:r>
          </w:p>
        </w:tc>
        <w:tc>
          <w:tcPr>
            <w:tcW w:w="5893" w:type="dxa"/>
          </w:tcPr>
          <w:p w:rsidR="00641ABE" w:rsidRPr="00DD7266" w:rsidRDefault="00BF4832" w:rsidP="004522AC">
            <w:pPr>
              <w:spacing w:after="0" w:line="240" w:lineRule="auto"/>
              <w:ind w:right="23"/>
              <w:jc w:val="center"/>
              <w:rPr>
                <w:rFonts w:ascii="Times New Roman" w:hAnsi="Times New Roman"/>
                <w:b/>
                <w:i/>
                <w:sz w:val="27"/>
                <w:szCs w:val="27"/>
              </w:rPr>
            </w:pPr>
            <w:r>
              <w:rPr>
                <w:rFonts w:ascii="Times New Roman" w:hAnsi="Times New Roman"/>
                <w:i/>
                <w:sz w:val="27"/>
                <w:szCs w:val="27"/>
              </w:rPr>
              <w:t xml:space="preserve">Cần Thơ, ngày  08  </w:t>
            </w:r>
            <w:r w:rsidR="00C21592">
              <w:rPr>
                <w:rFonts w:ascii="Times New Roman" w:hAnsi="Times New Roman"/>
                <w:i/>
                <w:sz w:val="27"/>
                <w:szCs w:val="27"/>
              </w:rPr>
              <w:t xml:space="preserve">tháng  12 </w:t>
            </w:r>
            <w:r w:rsidR="008455F6" w:rsidRPr="00DD7266">
              <w:rPr>
                <w:rFonts w:ascii="Times New Roman" w:hAnsi="Times New Roman"/>
                <w:i/>
                <w:sz w:val="27"/>
                <w:szCs w:val="27"/>
              </w:rPr>
              <w:t xml:space="preserve"> năm  2021</w:t>
            </w:r>
          </w:p>
        </w:tc>
      </w:tr>
      <w:tr w:rsidR="004522AC" w:rsidRPr="00DD7266" w:rsidTr="00902F5B">
        <w:trPr>
          <w:trHeight w:val="371"/>
        </w:trPr>
        <w:tc>
          <w:tcPr>
            <w:tcW w:w="3369" w:type="dxa"/>
          </w:tcPr>
          <w:p w:rsidR="004522AC" w:rsidRPr="00DD7266" w:rsidRDefault="004522AC" w:rsidP="004522AC">
            <w:pPr>
              <w:spacing w:after="0" w:line="240" w:lineRule="auto"/>
              <w:ind w:right="23"/>
              <w:jc w:val="center"/>
              <w:rPr>
                <w:rFonts w:ascii="Times New Roman" w:hAnsi="Times New Roman"/>
                <w:sz w:val="27"/>
                <w:szCs w:val="27"/>
              </w:rPr>
            </w:pPr>
          </w:p>
        </w:tc>
        <w:tc>
          <w:tcPr>
            <w:tcW w:w="5893" w:type="dxa"/>
          </w:tcPr>
          <w:p w:rsidR="004522AC" w:rsidRDefault="004522AC" w:rsidP="004522AC">
            <w:pPr>
              <w:spacing w:after="0" w:line="240" w:lineRule="auto"/>
              <w:ind w:right="23"/>
              <w:jc w:val="center"/>
              <w:rPr>
                <w:rFonts w:ascii="Times New Roman" w:hAnsi="Times New Roman"/>
                <w:i/>
                <w:sz w:val="27"/>
                <w:szCs w:val="27"/>
              </w:rPr>
            </w:pPr>
          </w:p>
        </w:tc>
      </w:tr>
      <w:tr w:rsidR="004522AC" w:rsidRPr="00DD7266" w:rsidTr="00902F5B">
        <w:trPr>
          <w:trHeight w:val="371"/>
        </w:trPr>
        <w:tc>
          <w:tcPr>
            <w:tcW w:w="3369" w:type="dxa"/>
          </w:tcPr>
          <w:p w:rsidR="004522AC" w:rsidRPr="00DD7266" w:rsidRDefault="004522AC" w:rsidP="004522AC">
            <w:pPr>
              <w:spacing w:after="0" w:line="240" w:lineRule="auto"/>
              <w:ind w:right="23"/>
              <w:jc w:val="center"/>
              <w:rPr>
                <w:rFonts w:ascii="Times New Roman" w:hAnsi="Times New Roman"/>
                <w:sz w:val="27"/>
                <w:szCs w:val="27"/>
              </w:rPr>
            </w:pPr>
          </w:p>
        </w:tc>
        <w:tc>
          <w:tcPr>
            <w:tcW w:w="5893" w:type="dxa"/>
          </w:tcPr>
          <w:p w:rsidR="004522AC" w:rsidRDefault="004522AC" w:rsidP="004522AC">
            <w:pPr>
              <w:spacing w:after="0" w:line="240" w:lineRule="auto"/>
              <w:ind w:right="23"/>
              <w:jc w:val="center"/>
              <w:rPr>
                <w:rFonts w:ascii="Times New Roman" w:hAnsi="Times New Roman"/>
                <w:i/>
                <w:sz w:val="27"/>
                <w:szCs w:val="27"/>
              </w:rPr>
            </w:pPr>
          </w:p>
        </w:tc>
      </w:tr>
    </w:tbl>
    <w:p w:rsidR="0003542E" w:rsidRPr="00DD7266" w:rsidRDefault="00EA73B7" w:rsidP="00766E64">
      <w:pPr>
        <w:pStyle w:val="Heading3"/>
        <w:spacing w:after="0" w:line="240" w:lineRule="auto"/>
        <w:jc w:val="center"/>
        <w:rPr>
          <w:sz w:val="27"/>
          <w:szCs w:val="27"/>
        </w:rPr>
      </w:pPr>
      <w:r w:rsidRPr="00DD7266">
        <w:rPr>
          <w:sz w:val="27"/>
          <w:szCs w:val="27"/>
        </w:rPr>
        <w:t>NGHỊ QUYẾT</w:t>
      </w:r>
    </w:p>
    <w:p w:rsidR="007376A2" w:rsidRPr="00DD7266" w:rsidRDefault="009600BF" w:rsidP="00766E64">
      <w:pPr>
        <w:spacing w:after="0" w:line="240" w:lineRule="auto"/>
        <w:jc w:val="center"/>
        <w:rPr>
          <w:rFonts w:ascii="Times New Roman" w:hAnsi="Times New Roman"/>
          <w:b/>
          <w:sz w:val="27"/>
          <w:szCs w:val="27"/>
        </w:rPr>
      </w:pPr>
      <w:r w:rsidRPr="00DD7266">
        <w:rPr>
          <w:rFonts w:ascii="Times New Roman" w:hAnsi="Times New Roman"/>
          <w:b/>
          <w:sz w:val="27"/>
          <w:szCs w:val="27"/>
        </w:rPr>
        <w:t xml:space="preserve">Ban hành </w:t>
      </w:r>
      <w:r w:rsidR="007376A2" w:rsidRPr="00DD7266">
        <w:rPr>
          <w:rFonts w:ascii="Times New Roman" w:hAnsi="Times New Roman"/>
          <w:b/>
          <w:sz w:val="27"/>
          <w:szCs w:val="27"/>
        </w:rPr>
        <w:t>nguyên tắc, tiêu chí và định mức phân bổ</w:t>
      </w:r>
    </w:p>
    <w:p w:rsidR="009600BF" w:rsidRPr="00DD7266" w:rsidRDefault="007376A2" w:rsidP="00766E64">
      <w:pPr>
        <w:spacing w:after="0" w:line="240" w:lineRule="auto"/>
        <w:jc w:val="center"/>
        <w:rPr>
          <w:rFonts w:ascii="Times New Roman" w:hAnsi="Times New Roman"/>
          <w:b/>
          <w:sz w:val="27"/>
          <w:szCs w:val="27"/>
        </w:rPr>
      </w:pPr>
      <w:r w:rsidRPr="00DD7266">
        <w:rPr>
          <w:rFonts w:ascii="Times New Roman" w:hAnsi="Times New Roman"/>
          <w:b/>
          <w:sz w:val="27"/>
          <w:szCs w:val="27"/>
        </w:rPr>
        <w:t>dự toán chi thường xuyên ngân sách địa phương năm 2022</w:t>
      </w:r>
    </w:p>
    <w:p w:rsidR="00B0466B" w:rsidRPr="00DD7266" w:rsidRDefault="00FF419C" w:rsidP="00766E64">
      <w:pPr>
        <w:pStyle w:val="Bodytext30"/>
        <w:shd w:val="clear" w:color="auto" w:fill="auto"/>
        <w:spacing w:before="0" w:after="0" w:line="240" w:lineRule="auto"/>
        <w:jc w:val="center"/>
        <w:rPr>
          <w:sz w:val="27"/>
          <w:szCs w:val="27"/>
        </w:rPr>
      </w:pPr>
      <w:bookmarkStart w:id="0" w:name="_GoBack"/>
      <w:bookmarkEnd w:id="0"/>
      <w:r>
        <w:rPr>
          <w:noProof/>
          <w:sz w:val="27"/>
          <w:szCs w:val="27"/>
          <w:lang w:val="en-US" w:eastAsia="en-US"/>
        </w:rPr>
        <mc:AlternateContent>
          <mc:Choice Requires="wps">
            <w:drawing>
              <wp:anchor distT="4294967293" distB="4294967293" distL="114300" distR="114300" simplePos="0" relativeHeight="251656192" behindDoc="0" locked="0" layoutInCell="0" allowOverlap="1">
                <wp:simplePos x="0" y="0"/>
                <wp:positionH relativeFrom="column">
                  <wp:posOffset>1982470</wp:posOffset>
                </wp:positionH>
                <wp:positionV relativeFrom="paragraph">
                  <wp:posOffset>44449</wp:posOffset>
                </wp:positionV>
                <wp:extent cx="172847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1pt,3.5pt" to="29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ft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JvP8CV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" o:allowincell="f"/>
            </w:pict>
          </mc:Fallback>
        </mc:AlternateContent>
      </w:r>
    </w:p>
    <w:p w:rsidR="0003542E" w:rsidRDefault="0003542E" w:rsidP="00766E64">
      <w:pPr>
        <w:pStyle w:val="Bodytext30"/>
        <w:shd w:val="clear" w:color="auto" w:fill="auto"/>
        <w:spacing w:before="0" w:after="0" w:line="200" w:lineRule="exact"/>
        <w:jc w:val="center"/>
        <w:rPr>
          <w:sz w:val="27"/>
          <w:szCs w:val="27"/>
        </w:rPr>
      </w:pPr>
    </w:p>
    <w:p w:rsidR="004522AC" w:rsidRPr="004522AC" w:rsidRDefault="004522AC" w:rsidP="00766E64">
      <w:pPr>
        <w:pStyle w:val="Bodytext30"/>
        <w:shd w:val="clear" w:color="auto" w:fill="auto"/>
        <w:spacing w:before="0" w:after="0" w:line="200" w:lineRule="exact"/>
        <w:jc w:val="center"/>
        <w:rPr>
          <w:sz w:val="27"/>
          <w:szCs w:val="27"/>
        </w:rPr>
      </w:pPr>
    </w:p>
    <w:p w:rsidR="00EA73B7" w:rsidRPr="00DD7266" w:rsidRDefault="00EA73B7" w:rsidP="00766E64">
      <w:pPr>
        <w:pStyle w:val="Heading2"/>
        <w:spacing w:after="0" w:line="240" w:lineRule="auto"/>
        <w:rPr>
          <w:sz w:val="27"/>
          <w:szCs w:val="27"/>
        </w:rPr>
      </w:pPr>
      <w:r w:rsidRPr="00DD7266">
        <w:rPr>
          <w:sz w:val="27"/>
          <w:szCs w:val="27"/>
        </w:rPr>
        <w:t>HỘI ĐỒNG NHÂN DÂN THÀNH PHỐ CẦN THƠ</w:t>
      </w:r>
    </w:p>
    <w:p w:rsidR="0003542E" w:rsidRPr="00DD7266" w:rsidRDefault="00A4091E" w:rsidP="00766E64">
      <w:pPr>
        <w:pStyle w:val="Bodytext30"/>
        <w:shd w:val="clear" w:color="auto" w:fill="auto"/>
        <w:tabs>
          <w:tab w:val="left" w:pos="3115"/>
        </w:tabs>
        <w:spacing w:before="0" w:after="0" w:line="240" w:lineRule="auto"/>
        <w:jc w:val="center"/>
        <w:rPr>
          <w:rStyle w:val="Bodytext3"/>
          <w:b/>
          <w:bCs/>
          <w:sz w:val="27"/>
          <w:szCs w:val="27"/>
          <w:lang w:eastAsia="vi-VN"/>
        </w:rPr>
      </w:pPr>
      <w:r w:rsidRPr="00DD7266">
        <w:rPr>
          <w:sz w:val="27"/>
          <w:szCs w:val="27"/>
        </w:rPr>
        <w:t xml:space="preserve">KHÓA </w:t>
      </w:r>
      <w:r w:rsidR="00A80AD2" w:rsidRPr="00DD7266">
        <w:rPr>
          <w:sz w:val="27"/>
          <w:szCs w:val="27"/>
        </w:rPr>
        <w:t>X</w:t>
      </w:r>
      <w:r w:rsidR="00EA73B7" w:rsidRPr="00DD7266">
        <w:rPr>
          <w:sz w:val="27"/>
          <w:szCs w:val="27"/>
        </w:rPr>
        <w:t xml:space="preserve">, KỲ HỌP THỨ </w:t>
      </w:r>
      <w:r w:rsidR="00234F38" w:rsidRPr="00DD7266">
        <w:rPr>
          <w:sz w:val="27"/>
          <w:szCs w:val="27"/>
        </w:rPr>
        <w:t>TƯ</w:t>
      </w:r>
    </w:p>
    <w:p w:rsidR="00D45BC9" w:rsidRPr="00DD7266" w:rsidRDefault="00D45BC9" w:rsidP="00766E64">
      <w:pPr>
        <w:pStyle w:val="Bodytext30"/>
        <w:shd w:val="clear" w:color="auto" w:fill="auto"/>
        <w:tabs>
          <w:tab w:val="left" w:pos="3115"/>
        </w:tabs>
        <w:spacing w:before="0" w:after="0" w:line="264" w:lineRule="auto"/>
        <w:jc w:val="center"/>
        <w:rPr>
          <w:sz w:val="27"/>
          <w:szCs w:val="27"/>
        </w:rPr>
      </w:pPr>
    </w:p>
    <w:p w:rsidR="00234F38" w:rsidRPr="00DD7266" w:rsidRDefault="00234F38" w:rsidP="00D45BC9">
      <w:pPr>
        <w:pStyle w:val="Bodytext30"/>
        <w:shd w:val="clear" w:color="auto" w:fill="auto"/>
        <w:tabs>
          <w:tab w:val="left" w:pos="3115"/>
        </w:tabs>
        <w:spacing w:before="0" w:after="0" w:line="264" w:lineRule="auto"/>
        <w:jc w:val="center"/>
        <w:rPr>
          <w:sz w:val="27"/>
          <w:szCs w:val="27"/>
        </w:rPr>
      </w:pPr>
    </w:p>
    <w:p w:rsidR="00EA73B7" w:rsidRPr="00A76727" w:rsidRDefault="00786244" w:rsidP="004522AC">
      <w:pPr>
        <w:pStyle w:val="Bodytext21"/>
        <w:shd w:val="clear" w:color="auto" w:fill="auto"/>
        <w:spacing w:before="0" w:after="120" w:line="264" w:lineRule="auto"/>
        <w:ind w:firstLine="686"/>
        <w:rPr>
          <w:rStyle w:val="Bodytext20"/>
          <w:i/>
          <w:sz w:val="27"/>
          <w:szCs w:val="27"/>
          <w:lang w:eastAsia="vi-VN"/>
        </w:rPr>
      </w:pPr>
      <w:r w:rsidRPr="00A76727">
        <w:rPr>
          <w:rStyle w:val="Bodytext20"/>
          <w:i/>
          <w:sz w:val="27"/>
          <w:szCs w:val="27"/>
          <w:lang w:eastAsia="vi-VN"/>
        </w:rPr>
        <w:t>Căn cứ Luật Tổ chức chính quyền địa phương ngày 19 tháng 6 năm 2015;</w:t>
      </w:r>
      <w:r w:rsidR="00234F38" w:rsidRPr="00A76727">
        <w:rPr>
          <w:rStyle w:val="Bodytext20"/>
          <w:i/>
          <w:sz w:val="27"/>
          <w:szCs w:val="27"/>
          <w:lang w:eastAsia="vi-VN"/>
        </w:rPr>
        <w:t xml:space="preserve"> Luật sửa đổi, bổ sung một số điều của Luật Tổ chức Chính phủ và Luật Tổ chức chính quyền địa phương ngày 22 tháng 11 năm 2019;</w:t>
      </w:r>
    </w:p>
    <w:p w:rsidR="00234F38" w:rsidRPr="00A76727" w:rsidRDefault="00234F38" w:rsidP="004522AC">
      <w:pPr>
        <w:pStyle w:val="Bodytext21"/>
        <w:shd w:val="clear" w:color="auto" w:fill="auto"/>
        <w:spacing w:before="0" w:after="120" w:line="264" w:lineRule="auto"/>
        <w:ind w:firstLine="686"/>
        <w:rPr>
          <w:rStyle w:val="Bodytext20"/>
          <w:i/>
          <w:sz w:val="27"/>
          <w:szCs w:val="27"/>
          <w:lang w:eastAsia="vi-VN"/>
        </w:rPr>
      </w:pPr>
      <w:r w:rsidRPr="00A76727">
        <w:rPr>
          <w:rStyle w:val="Bodytext20"/>
          <w:i/>
          <w:sz w:val="27"/>
          <w:szCs w:val="27"/>
          <w:lang w:eastAsia="vi-VN"/>
        </w:rPr>
        <w:t>Căn cứ Luật Ban hành văn bản quy phạm pháp luật ngày 22 tháng 6 năm 2015; Luật sửa đổi, bổ sung một số điều của Luật Ban hành văn bản quy phạm pháp luật ngày 18 tháng 6 năm 2020;</w:t>
      </w:r>
    </w:p>
    <w:p w:rsidR="0003542E" w:rsidRPr="00A76727" w:rsidRDefault="0003542E" w:rsidP="004522AC">
      <w:pPr>
        <w:pStyle w:val="Bodytext21"/>
        <w:shd w:val="clear" w:color="auto" w:fill="auto"/>
        <w:spacing w:before="0" w:after="120" w:line="264" w:lineRule="auto"/>
        <w:ind w:firstLine="686"/>
        <w:rPr>
          <w:rStyle w:val="Bodytext20"/>
          <w:i/>
          <w:sz w:val="27"/>
          <w:szCs w:val="27"/>
          <w:lang w:eastAsia="vi-VN"/>
        </w:rPr>
      </w:pPr>
      <w:r w:rsidRPr="00A76727">
        <w:rPr>
          <w:rStyle w:val="Bodytext20"/>
          <w:i/>
          <w:sz w:val="27"/>
          <w:szCs w:val="27"/>
          <w:lang w:eastAsia="vi-VN"/>
        </w:rPr>
        <w:t>Căn cứ</w:t>
      </w:r>
      <w:r w:rsidR="00EE17E5" w:rsidRPr="00A76727">
        <w:rPr>
          <w:rStyle w:val="Bodytext20"/>
          <w:i/>
          <w:sz w:val="27"/>
          <w:szCs w:val="27"/>
          <w:lang w:eastAsia="vi-VN"/>
        </w:rPr>
        <w:t xml:space="preserve"> Luật Ngân sách nhà nước ngày 25 tháng 6 năm 2015</w:t>
      </w:r>
      <w:r w:rsidRPr="00A76727">
        <w:rPr>
          <w:rStyle w:val="Bodytext20"/>
          <w:i/>
          <w:sz w:val="27"/>
          <w:szCs w:val="27"/>
          <w:lang w:eastAsia="vi-VN"/>
        </w:rPr>
        <w:t>;</w:t>
      </w:r>
    </w:p>
    <w:p w:rsidR="00F21ABE" w:rsidRPr="00A76727" w:rsidRDefault="00D74E6F" w:rsidP="004522AC">
      <w:pPr>
        <w:pStyle w:val="Bodytext21"/>
        <w:shd w:val="clear" w:color="auto" w:fill="auto"/>
        <w:spacing w:before="0" w:after="120" w:line="264" w:lineRule="auto"/>
        <w:ind w:firstLine="686"/>
        <w:rPr>
          <w:i/>
          <w:sz w:val="27"/>
          <w:szCs w:val="27"/>
        </w:rPr>
      </w:pPr>
      <w:r w:rsidRPr="00A76727">
        <w:rPr>
          <w:i/>
          <w:sz w:val="27"/>
          <w:szCs w:val="27"/>
        </w:rPr>
        <w:t xml:space="preserve">Căn cứ </w:t>
      </w:r>
      <w:r w:rsidR="00F21ABE" w:rsidRPr="00A76727">
        <w:rPr>
          <w:i/>
          <w:sz w:val="27"/>
          <w:szCs w:val="27"/>
          <w:lang w:val="vi-VN"/>
        </w:rPr>
        <w:t>Nghị quyết số 01/2021/UBTVQH15 ngày 01 tháng 9 năm 2021 của Ủy ban Thường vụ Quốc hội</w:t>
      </w:r>
      <w:r w:rsidR="00F21ABE" w:rsidRPr="00A76727">
        <w:rPr>
          <w:i/>
          <w:sz w:val="27"/>
          <w:szCs w:val="27"/>
        </w:rPr>
        <w:t xml:space="preserve"> quy định về các nguyên tắc, tiêu chí và định mức phân bổ dự toán chi thường xuyên ngân sách nước năm 2022;</w:t>
      </w:r>
    </w:p>
    <w:p w:rsidR="007376A2" w:rsidRPr="00A76727" w:rsidRDefault="007376A2" w:rsidP="004522AC">
      <w:pPr>
        <w:pStyle w:val="Bodytext21"/>
        <w:shd w:val="clear" w:color="auto" w:fill="auto"/>
        <w:spacing w:before="0" w:after="120" w:line="264" w:lineRule="auto"/>
        <w:ind w:firstLine="686"/>
        <w:rPr>
          <w:rStyle w:val="Bodytext20"/>
          <w:i/>
          <w:sz w:val="27"/>
          <w:szCs w:val="27"/>
          <w:lang w:eastAsia="vi-VN"/>
        </w:rPr>
      </w:pPr>
      <w:r w:rsidRPr="00A76727">
        <w:rPr>
          <w:i/>
          <w:sz w:val="27"/>
          <w:szCs w:val="27"/>
        </w:rPr>
        <w:t>Căn cứ Quyết định số 30/2021/QĐ-TTg ngày 10 tháng 10 năm 2021 của Thủ tướng Chính phủ về việc ban hành các nguyên tắc, tiêu chí và định mức phân bổ dự toán chi thường xuyên ngân sách nhà nước năm 2022;</w:t>
      </w:r>
    </w:p>
    <w:p w:rsidR="00B0466B" w:rsidRPr="00A76727" w:rsidRDefault="00D45BC9" w:rsidP="004522AC">
      <w:pPr>
        <w:pStyle w:val="BodyText"/>
        <w:spacing w:line="264" w:lineRule="auto"/>
        <w:ind w:firstLine="686"/>
        <w:jc w:val="both"/>
        <w:rPr>
          <w:i/>
          <w:spacing w:val="-4"/>
          <w:sz w:val="27"/>
          <w:szCs w:val="27"/>
        </w:rPr>
      </w:pPr>
      <w:r w:rsidRPr="00A76727">
        <w:rPr>
          <w:i/>
          <w:spacing w:val="-4"/>
          <w:sz w:val="27"/>
          <w:szCs w:val="27"/>
        </w:rPr>
        <w:t>X</w:t>
      </w:r>
      <w:r w:rsidR="00EA73B7" w:rsidRPr="00A76727">
        <w:rPr>
          <w:i/>
          <w:spacing w:val="-4"/>
          <w:sz w:val="27"/>
          <w:szCs w:val="27"/>
        </w:rPr>
        <w:t>ét Tờ trình số</w:t>
      </w:r>
      <w:r w:rsidR="0081630F">
        <w:rPr>
          <w:i/>
          <w:spacing w:val="-4"/>
          <w:sz w:val="27"/>
          <w:szCs w:val="27"/>
        </w:rPr>
        <w:t xml:space="preserve"> 251</w:t>
      </w:r>
      <w:r w:rsidR="00EA73B7" w:rsidRPr="00A76727">
        <w:rPr>
          <w:i/>
          <w:spacing w:val="-4"/>
          <w:sz w:val="27"/>
          <w:szCs w:val="27"/>
        </w:rPr>
        <w:t>/TTr-UBND ngày</w:t>
      </w:r>
      <w:r w:rsidR="0081630F">
        <w:rPr>
          <w:i/>
          <w:spacing w:val="-4"/>
          <w:sz w:val="27"/>
          <w:szCs w:val="27"/>
        </w:rPr>
        <w:t xml:space="preserve"> 18 </w:t>
      </w:r>
      <w:r w:rsidR="00EA73B7" w:rsidRPr="00A76727">
        <w:rPr>
          <w:i/>
          <w:spacing w:val="-4"/>
          <w:sz w:val="27"/>
          <w:szCs w:val="27"/>
        </w:rPr>
        <w:t>tháng</w:t>
      </w:r>
      <w:r w:rsidR="0081630F">
        <w:rPr>
          <w:i/>
          <w:spacing w:val="-4"/>
          <w:sz w:val="27"/>
          <w:szCs w:val="27"/>
        </w:rPr>
        <w:t xml:space="preserve"> 11</w:t>
      </w:r>
      <w:r w:rsidR="00C660FD">
        <w:rPr>
          <w:i/>
          <w:spacing w:val="-4"/>
          <w:sz w:val="27"/>
          <w:szCs w:val="27"/>
        </w:rPr>
        <w:t xml:space="preserve"> </w:t>
      </w:r>
      <w:r w:rsidR="00A4091E" w:rsidRPr="00A76727">
        <w:rPr>
          <w:i/>
          <w:spacing w:val="-4"/>
          <w:sz w:val="27"/>
          <w:szCs w:val="27"/>
        </w:rPr>
        <w:t>năm 2021</w:t>
      </w:r>
      <w:r w:rsidR="00EA73B7" w:rsidRPr="00A76727">
        <w:rPr>
          <w:i/>
          <w:spacing w:val="-4"/>
          <w:sz w:val="27"/>
          <w:szCs w:val="27"/>
        </w:rPr>
        <w:t xml:space="preserve"> của Ủy ban nhân dân thành phố về việc </w:t>
      </w:r>
      <w:r w:rsidR="0081630F">
        <w:rPr>
          <w:i/>
          <w:spacing w:val="-4"/>
          <w:sz w:val="27"/>
          <w:szCs w:val="27"/>
        </w:rPr>
        <w:t>b</w:t>
      </w:r>
      <w:r w:rsidR="00A84CC0" w:rsidRPr="00A76727">
        <w:rPr>
          <w:i/>
          <w:spacing w:val="-4"/>
          <w:sz w:val="27"/>
          <w:szCs w:val="27"/>
        </w:rPr>
        <w:t xml:space="preserve">an hành </w:t>
      </w:r>
      <w:r w:rsidR="007376A2" w:rsidRPr="00A76727">
        <w:rPr>
          <w:i/>
          <w:spacing w:val="-4"/>
          <w:sz w:val="27"/>
          <w:szCs w:val="27"/>
        </w:rPr>
        <w:t>nguyên tắc, tiêu chí và định mức phân bổ dự toán chi thường xuyên ngân sách địa phương năm 2022</w:t>
      </w:r>
      <w:r w:rsidR="00EA73B7" w:rsidRPr="00A76727">
        <w:rPr>
          <w:i/>
          <w:spacing w:val="-4"/>
          <w:sz w:val="27"/>
          <w:szCs w:val="27"/>
        </w:rPr>
        <w:t xml:space="preserve">; Báo cáo thẩm tra của Ban </w:t>
      </w:r>
      <w:r w:rsidR="00293747" w:rsidRPr="00A76727">
        <w:rPr>
          <w:i/>
          <w:spacing w:val="-4"/>
          <w:sz w:val="27"/>
          <w:szCs w:val="27"/>
        </w:rPr>
        <w:t>k</w:t>
      </w:r>
      <w:r w:rsidR="00EA73B7" w:rsidRPr="00A76727">
        <w:rPr>
          <w:i/>
          <w:spacing w:val="-4"/>
          <w:sz w:val="27"/>
          <w:szCs w:val="27"/>
        </w:rPr>
        <w:t xml:space="preserve">inh tế </w:t>
      </w:r>
      <w:r w:rsidR="00293747" w:rsidRPr="00A76727">
        <w:rPr>
          <w:i/>
          <w:spacing w:val="-4"/>
          <w:sz w:val="27"/>
          <w:szCs w:val="27"/>
        </w:rPr>
        <w:t>- n</w:t>
      </w:r>
      <w:r w:rsidR="00EA73B7" w:rsidRPr="00A76727">
        <w:rPr>
          <w:i/>
          <w:spacing w:val="-4"/>
          <w:sz w:val="27"/>
          <w:szCs w:val="27"/>
        </w:rPr>
        <w:t>gân sách; ý kiến thảo luận của đại b</w:t>
      </w:r>
      <w:r w:rsidR="00184E9B" w:rsidRPr="00A76727">
        <w:rPr>
          <w:i/>
          <w:spacing w:val="-4"/>
          <w:sz w:val="27"/>
          <w:szCs w:val="27"/>
        </w:rPr>
        <w:t xml:space="preserve">iểu Hội đồng nhân dân </w:t>
      </w:r>
      <w:r w:rsidR="00293747" w:rsidRPr="00A76727">
        <w:rPr>
          <w:i/>
          <w:spacing w:val="-4"/>
          <w:sz w:val="27"/>
          <w:szCs w:val="27"/>
        </w:rPr>
        <w:t>tại kỳ họp.</w:t>
      </w:r>
    </w:p>
    <w:p w:rsidR="004522AC" w:rsidRDefault="004522AC" w:rsidP="004522AC">
      <w:pPr>
        <w:pStyle w:val="BodyText"/>
        <w:spacing w:line="264" w:lineRule="auto"/>
        <w:jc w:val="center"/>
        <w:rPr>
          <w:rStyle w:val="Bodytext3"/>
          <w:bCs w:val="0"/>
          <w:sz w:val="27"/>
          <w:szCs w:val="27"/>
          <w:lang w:eastAsia="vi-VN"/>
        </w:rPr>
      </w:pPr>
    </w:p>
    <w:p w:rsidR="00B0466B" w:rsidRDefault="0003542E" w:rsidP="004522AC">
      <w:pPr>
        <w:pStyle w:val="BodyText"/>
        <w:jc w:val="center"/>
        <w:rPr>
          <w:rStyle w:val="Bodytext3"/>
          <w:bCs w:val="0"/>
          <w:sz w:val="27"/>
          <w:szCs w:val="27"/>
          <w:lang w:eastAsia="vi-VN"/>
        </w:rPr>
      </w:pPr>
      <w:r w:rsidRPr="00A76727">
        <w:rPr>
          <w:rStyle w:val="Bodytext3"/>
          <w:bCs w:val="0"/>
          <w:sz w:val="27"/>
          <w:szCs w:val="27"/>
          <w:lang w:eastAsia="vi-VN"/>
        </w:rPr>
        <w:t>Q</w:t>
      </w:r>
      <w:r w:rsidR="008D3740" w:rsidRPr="00A76727">
        <w:rPr>
          <w:rStyle w:val="Bodytext3"/>
          <w:bCs w:val="0"/>
          <w:sz w:val="27"/>
          <w:szCs w:val="27"/>
          <w:lang w:eastAsia="vi-VN"/>
        </w:rPr>
        <w:t>U</w:t>
      </w:r>
      <w:r w:rsidRPr="00A76727">
        <w:rPr>
          <w:rStyle w:val="Bodytext3"/>
          <w:bCs w:val="0"/>
          <w:sz w:val="27"/>
          <w:szCs w:val="27"/>
          <w:lang w:eastAsia="vi-VN"/>
        </w:rPr>
        <w:t>Y</w:t>
      </w:r>
      <w:r w:rsidR="008D3740" w:rsidRPr="00A76727">
        <w:rPr>
          <w:rStyle w:val="Bodytext3"/>
          <w:bCs w:val="0"/>
          <w:sz w:val="27"/>
          <w:szCs w:val="27"/>
          <w:lang w:eastAsia="vi-VN"/>
        </w:rPr>
        <w:t>Ế</w:t>
      </w:r>
      <w:r w:rsidR="00EA73B7" w:rsidRPr="00A76727">
        <w:rPr>
          <w:rStyle w:val="Bodytext3"/>
          <w:bCs w:val="0"/>
          <w:sz w:val="27"/>
          <w:szCs w:val="27"/>
          <w:lang w:eastAsia="vi-VN"/>
        </w:rPr>
        <w:t>T NGHỊ</w:t>
      </w:r>
      <w:r w:rsidRPr="00A76727">
        <w:rPr>
          <w:rStyle w:val="Bodytext3"/>
          <w:bCs w:val="0"/>
          <w:sz w:val="27"/>
          <w:szCs w:val="27"/>
          <w:lang w:eastAsia="vi-VN"/>
        </w:rPr>
        <w:t>:</w:t>
      </w:r>
    </w:p>
    <w:p w:rsidR="004522AC" w:rsidRPr="00A76727" w:rsidRDefault="004522AC" w:rsidP="004522AC">
      <w:pPr>
        <w:pStyle w:val="BodyText"/>
        <w:spacing w:line="264" w:lineRule="auto"/>
        <w:jc w:val="center"/>
        <w:rPr>
          <w:rStyle w:val="Bodytext3"/>
          <w:bCs w:val="0"/>
          <w:sz w:val="27"/>
          <w:szCs w:val="27"/>
          <w:lang w:eastAsia="vi-VN"/>
        </w:rPr>
      </w:pPr>
    </w:p>
    <w:p w:rsidR="007376A2" w:rsidRPr="00A76727" w:rsidRDefault="00D84C84" w:rsidP="004522AC">
      <w:pPr>
        <w:pStyle w:val="Bodytext30"/>
        <w:shd w:val="clear" w:color="auto" w:fill="auto"/>
        <w:spacing w:before="0" w:after="120" w:line="264" w:lineRule="auto"/>
        <w:ind w:firstLine="686"/>
        <w:jc w:val="both"/>
        <w:rPr>
          <w:rStyle w:val="Bodytext2Bold"/>
          <w:b/>
          <w:sz w:val="27"/>
          <w:szCs w:val="27"/>
          <w:lang w:eastAsia="vi-VN"/>
        </w:rPr>
      </w:pPr>
      <w:r w:rsidRPr="00A76727">
        <w:rPr>
          <w:rStyle w:val="Bodytext2Bold"/>
          <w:b/>
          <w:sz w:val="27"/>
          <w:szCs w:val="27"/>
          <w:lang w:eastAsia="vi-VN"/>
        </w:rPr>
        <w:t>Điều 1.</w:t>
      </w:r>
      <w:r w:rsidR="007376A2" w:rsidRPr="00A76727">
        <w:rPr>
          <w:rStyle w:val="Bodytext2Bold"/>
          <w:b/>
          <w:sz w:val="27"/>
          <w:szCs w:val="27"/>
          <w:lang w:eastAsia="vi-VN"/>
        </w:rPr>
        <w:t xml:space="preserve"> Phạm vi</w:t>
      </w:r>
      <w:r w:rsidR="00C660FD">
        <w:rPr>
          <w:rStyle w:val="Bodytext2Bold"/>
          <w:b/>
          <w:sz w:val="27"/>
          <w:szCs w:val="27"/>
          <w:lang w:eastAsia="vi-VN"/>
        </w:rPr>
        <w:t xml:space="preserve"> </w:t>
      </w:r>
      <w:r w:rsidR="001D5E96" w:rsidRPr="00A76727">
        <w:rPr>
          <w:rStyle w:val="Bodytext2Bold"/>
          <w:b/>
          <w:sz w:val="27"/>
          <w:szCs w:val="27"/>
          <w:lang w:eastAsia="vi-VN"/>
        </w:rPr>
        <w:t>điều chỉnh và đối tượng áp dụng</w:t>
      </w:r>
    </w:p>
    <w:p w:rsidR="001D5E96" w:rsidRPr="00D20A99" w:rsidRDefault="002F63B5" w:rsidP="004522AC">
      <w:pPr>
        <w:pStyle w:val="BodyText"/>
        <w:widowControl w:val="0"/>
        <w:spacing w:line="264" w:lineRule="auto"/>
        <w:ind w:firstLine="686"/>
        <w:jc w:val="both"/>
        <w:rPr>
          <w:b/>
          <w:sz w:val="27"/>
          <w:szCs w:val="27"/>
        </w:rPr>
      </w:pPr>
      <w:r w:rsidRPr="00D20A99">
        <w:rPr>
          <w:b/>
          <w:sz w:val="27"/>
          <w:szCs w:val="27"/>
        </w:rPr>
        <w:t>1. Phạm vi điều chỉnh</w:t>
      </w:r>
    </w:p>
    <w:p w:rsidR="001D5E96" w:rsidRPr="00A76727" w:rsidRDefault="001D5E96" w:rsidP="004522AC">
      <w:pPr>
        <w:pStyle w:val="BodyText"/>
        <w:widowControl w:val="0"/>
        <w:tabs>
          <w:tab w:val="left" w:pos="1112"/>
        </w:tabs>
        <w:spacing w:line="264" w:lineRule="auto"/>
        <w:ind w:firstLine="686"/>
        <w:jc w:val="both"/>
        <w:rPr>
          <w:sz w:val="27"/>
          <w:szCs w:val="27"/>
        </w:rPr>
      </w:pPr>
      <w:bookmarkStart w:id="1" w:name="bookmark1"/>
      <w:bookmarkEnd w:id="1"/>
      <w:r w:rsidRPr="00A76727">
        <w:rPr>
          <w:sz w:val="27"/>
          <w:szCs w:val="27"/>
        </w:rPr>
        <w:t xml:space="preserve">a) Nghị quyết này quy định các nguyên tắc, tiêu chí và định mức phân bổ dự toán chi thường xuyên ngân sách địa phương áp dụng cho năm ngân sách 2022, </w:t>
      </w:r>
      <w:r w:rsidRPr="00A76727">
        <w:rPr>
          <w:sz w:val="27"/>
          <w:szCs w:val="27"/>
        </w:rPr>
        <w:lastRenderedPageBreak/>
        <w:t>năm đầu của thời kỳ ổn định ngân sách.</w:t>
      </w:r>
    </w:p>
    <w:p w:rsidR="001D5E96" w:rsidRPr="00A76727" w:rsidRDefault="001D5E96" w:rsidP="004522AC">
      <w:pPr>
        <w:pStyle w:val="BodyText"/>
        <w:widowControl w:val="0"/>
        <w:tabs>
          <w:tab w:val="left" w:pos="1111"/>
        </w:tabs>
        <w:spacing w:line="264" w:lineRule="auto"/>
        <w:ind w:firstLine="686"/>
        <w:jc w:val="both"/>
        <w:rPr>
          <w:sz w:val="27"/>
          <w:szCs w:val="27"/>
        </w:rPr>
      </w:pPr>
      <w:bookmarkStart w:id="2" w:name="bookmark2"/>
      <w:bookmarkEnd w:id="2"/>
      <w:r w:rsidRPr="00A76727">
        <w:rPr>
          <w:sz w:val="27"/>
          <w:szCs w:val="27"/>
        </w:rPr>
        <w:t>b) Đối với các năm trong thời kỳ ổn định ngân sách mới, thực hiện theo quy định của Luật Ngân sách nhà nước và các quy định áp dụng cho thời kỳ ngân sách tại Nghị quyết này.</w:t>
      </w:r>
    </w:p>
    <w:p w:rsidR="001D5E96" w:rsidRPr="00D20A99" w:rsidRDefault="001D5E96" w:rsidP="004522AC">
      <w:pPr>
        <w:pStyle w:val="BodyText"/>
        <w:widowControl w:val="0"/>
        <w:tabs>
          <w:tab w:val="left" w:pos="1088"/>
        </w:tabs>
        <w:spacing w:line="264" w:lineRule="auto"/>
        <w:ind w:firstLine="686"/>
        <w:jc w:val="both"/>
        <w:rPr>
          <w:b/>
          <w:sz w:val="27"/>
          <w:szCs w:val="27"/>
        </w:rPr>
      </w:pPr>
      <w:bookmarkStart w:id="3" w:name="bookmark3"/>
      <w:bookmarkEnd w:id="3"/>
      <w:r w:rsidRPr="00D20A99">
        <w:rPr>
          <w:b/>
          <w:sz w:val="27"/>
          <w:szCs w:val="27"/>
        </w:rPr>
        <w:t>2. Đối tượng áp dụng</w:t>
      </w:r>
    </w:p>
    <w:p w:rsidR="00AA4AA3" w:rsidRPr="00A76727" w:rsidRDefault="002218BB" w:rsidP="004522AC">
      <w:pPr>
        <w:pStyle w:val="BodyText"/>
        <w:widowControl w:val="0"/>
        <w:tabs>
          <w:tab w:val="left" w:pos="1127"/>
        </w:tabs>
        <w:spacing w:line="264" w:lineRule="auto"/>
        <w:ind w:firstLine="686"/>
        <w:jc w:val="both"/>
        <w:rPr>
          <w:sz w:val="27"/>
          <w:szCs w:val="27"/>
        </w:rPr>
      </w:pPr>
      <w:bookmarkStart w:id="4" w:name="bookmark4"/>
      <w:bookmarkEnd w:id="4"/>
      <w:r w:rsidRPr="00A76727">
        <w:rPr>
          <w:sz w:val="27"/>
          <w:szCs w:val="27"/>
        </w:rPr>
        <w:t>a)</w:t>
      </w:r>
      <w:r w:rsidR="00AA4AA3" w:rsidRPr="00A76727">
        <w:rPr>
          <w:sz w:val="27"/>
          <w:szCs w:val="27"/>
        </w:rPr>
        <w:t xml:space="preserve"> Cơ quan Đảng Cộng sản Việt</w:t>
      </w:r>
      <w:r w:rsidR="00C07DAF">
        <w:rPr>
          <w:sz w:val="27"/>
          <w:szCs w:val="27"/>
        </w:rPr>
        <w:t xml:space="preserve"> Nam, cơ quan quản lý nhà nước</w:t>
      </w:r>
      <w:r w:rsidR="00AA4AA3" w:rsidRPr="00A76727">
        <w:rPr>
          <w:sz w:val="27"/>
          <w:szCs w:val="27"/>
        </w:rPr>
        <w:t>, Ủy ban Mặt trận Tổ quốc, tổ chức chính trị - xã hội, đơn vị sự nghiệp công lập và các cơ quan khác cấp thành phố; các quận, huyện, xã, phường, thị trấn trên địa bàn thành phố Cần Thơ.</w:t>
      </w:r>
    </w:p>
    <w:p w:rsidR="001D5E96" w:rsidRPr="00A76727" w:rsidRDefault="002218BB" w:rsidP="004522AC">
      <w:pPr>
        <w:pStyle w:val="BodyText"/>
        <w:widowControl w:val="0"/>
        <w:tabs>
          <w:tab w:val="left" w:pos="1127"/>
        </w:tabs>
        <w:spacing w:line="264" w:lineRule="auto"/>
        <w:ind w:firstLine="686"/>
        <w:jc w:val="both"/>
        <w:rPr>
          <w:sz w:val="27"/>
          <w:szCs w:val="27"/>
        </w:rPr>
      </w:pPr>
      <w:r w:rsidRPr="00A76727">
        <w:rPr>
          <w:sz w:val="27"/>
          <w:szCs w:val="27"/>
        </w:rPr>
        <w:t>b)</w:t>
      </w:r>
      <w:r w:rsidR="00AA4AA3" w:rsidRPr="00A76727">
        <w:rPr>
          <w:sz w:val="27"/>
          <w:szCs w:val="27"/>
        </w:rPr>
        <w:t xml:space="preserve"> Cơ quan, tổ chức, cá nhân khác có liên quan đến việc lập, phân bổ, chấp hành dự toán chi thường xuyên ngân sách nhà nước</w:t>
      </w:r>
      <w:r w:rsidR="001D5E96" w:rsidRPr="00A76727">
        <w:rPr>
          <w:sz w:val="27"/>
          <w:szCs w:val="27"/>
        </w:rPr>
        <w:t>.</w:t>
      </w:r>
    </w:p>
    <w:p w:rsidR="001D5E96" w:rsidRPr="00A76727" w:rsidRDefault="001D5E96" w:rsidP="004522AC">
      <w:pPr>
        <w:pStyle w:val="BodyText"/>
        <w:spacing w:line="264" w:lineRule="auto"/>
        <w:ind w:firstLine="686"/>
        <w:jc w:val="both"/>
        <w:rPr>
          <w:sz w:val="27"/>
          <w:szCs w:val="27"/>
        </w:rPr>
      </w:pPr>
      <w:r w:rsidRPr="00A76727">
        <w:rPr>
          <w:b/>
          <w:bCs/>
          <w:sz w:val="27"/>
          <w:szCs w:val="27"/>
        </w:rPr>
        <w:t>Điều 2. Nguyên tắc, tiêu chí phân bổ dự toán chi thường xuyên ngân sách địa phương</w:t>
      </w:r>
    </w:p>
    <w:p w:rsidR="00C31708" w:rsidRPr="00D20A99" w:rsidRDefault="00C31708" w:rsidP="004522AC">
      <w:pPr>
        <w:spacing w:line="264" w:lineRule="auto"/>
        <w:ind w:firstLine="686"/>
        <w:rPr>
          <w:rFonts w:ascii="Times New Roman" w:hAnsi="Times New Roman"/>
          <w:b/>
          <w:sz w:val="27"/>
          <w:szCs w:val="27"/>
        </w:rPr>
      </w:pPr>
      <w:r w:rsidRPr="00D20A99">
        <w:rPr>
          <w:rFonts w:ascii="Times New Roman" w:hAnsi="Times New Roman"/>
          <w:b/>
          <w:sz w:val="27"/>
          <w:szCs w:val="27"/>
        </w:rPr>
        <w:t>1. Nguyên tắc</w:t>
      </w:r>
    </w:p>
    <w:p w:rsidR="0069448D" w:rsidRPr="00A76727" w:rsidRDefault="0069448D" w:rsidP="004522AC">
      <w:pPr>
        <w:spacing w:line="264" w:lineRule="auto"/>
        <w:ind w:firstLine="686"/>
        <w:rPr>
          <w:rFonts w:ascii="Times New Roman" w:hAnsi="Times New Roman"/>
          <w:sz w:val="27"/>
          <w:szCs w:val="27"/>
        </w:rPr>
      </w:pPr>
      <w:r w:rsidRPr="00A76727">
        <w:rPr>
          <w:rFonts w:ascii="Times New Roman" w:hAnsi="Times New Roman"/>
          <w:sz w:val="27"/>
          <w:szCs w:val="27"/>
        </w:rPr>
        <w:t xml:space="preserve">a) </w:t>
      </w:r>
      <w:r w:rsidRPr="00A76727">
        <w:rPr>
          <w:rFonts w:ascii="Times New Roman" w:hAnsi="Times New Roman"/>
          <w:sz w:val="27"/>
          <w:szCs w:val="27"/>
          <w:lang w:val="vi-VN"/>
        </w:rPr>
        <w:t xml:space="preserve">Phù hợp với khả năng cân đối ngân sách </w:t>
      </w:r>
      <w:r w:rsidRPr="00A76727">
        <w:rPr>
          <w:rFonts w:ascii="Times New Roman" w:hAnsi="Times New Roman"/>
          <w:sz w:val="27"/>
          <w:szCs w:val="27"/>
        </w:rPr>
        <w:t>địa phương</w:t>
      </w:r>
      <w:r w:rsidRPr="00A76727">
        <w:rPr>
          <w:rFonts w:ascii="Times New Roman" w:hAnsi="Times New Roman"/>
          <w:sz w:val="27"/>
          <w:szCs w:val="27"/>
          <w:lang w:val="vi-VN"/>
        </w:rPr>
        <w:t xml:space="preserve"> năm 2022, kế hoạch tài chính - ngân sách </w:t>
      </w:r>
      <w:r w:rsidRPr="00A76727">
        <w:rPr>
          <w:rFonts w:ascii="Times New Roman" w:hAnsi="Times New Roman"/>
          <w:sz w:val="27"/>
          <w:szCs w:val="27"/>
        </w:rPr>
        <w:t>địa phương</w:t>
      </w:r>
      <w:r w:rsidRPr="00A76727">
        <w:rPr>
          <w:rFonts w:ascii="Times New Roman" w:hAnsi="Times New Roman"/>
          <w:sz w:val="27"/>
          <w:szCs w:val="27"/>
          <w:lang w:val="vi-VN"/>
        </w:rPr>
        <w:t xml:space="preserve"> 03 năm giai đoạn 2022 - 2024, kế hoạch t</w:t>
      </w:r>
      <w:r w:rsidR="009E2785">
        <w:rPr>
          <w:rFonts w:ascii="Times New Roman" w:hAnsi="Times New Roman"/>
          <w:sz w:val="27"/>
          <w:szCs w:val="27"/>
          <w:lang w:val="vi-VN"/>
        </w:rPr>
        <w:t xml:space="preserve">ài chính 05 năm giai đoạn 2021 </w:t>
      </w:r>
      <w:r w:rsidR="009E2785">
        <w:rPr>
          <w:rFonts w:ascii="Times New Roman" w:hAnsi="Times New Roman"/>
          <w:sz w:val="27"/>
          <w:szCs w:val="27"/>
        </w:rPr>
        <w:t>-</w:t>
      </w:r>
      <w:r w:rsidRPr="00A76727">
        <w:rPr>
          <w:rFonts w:ascii="Times New Roman" w:hAnsi="Times New Roman"/>
          <w:sz w:val="27"/>
          <w:szCs w:val="27"/>
          <w:lang w:val="vi-VN"/>
        </w:rPr>
        <w:t xml:space="preserve"> 2025</w:t>
      </w:r>
      <w:r w:rsidRPr="00A76727">
        <w:rPr>
          <w:rFonts w:ascii="Times New Roman" w:hAnsi="Times New Roman"/>
          <w:sz w:val="27"/>
          <w:szCs w:val="27"/>
        </w:rPr>
        <w:t xml:space="preserve"> của thành phố</w:t>
      </w:r>
      <w:r w:rsidRPr="00A76727">
        <w:rPr>
          <w:rFonts w:ascii="Times New Roman" w:hAnsi="Times New Roman"/>
          <w:sz w:val="27"/>
          <w:szCs w:val="27"/>
          <w:lang w:val="vi-VN"/>
        </w:rPr>
        <w:t>.</w:t>
      </w:r>
    </w:p>
    <w:p w:rsidR="00C31708" w:rsidRPr="00A76727" w:rsidRDefault="0069448D" w:rsidP="004522AC">
      <w:pPr>
        <w:spacing w:line="264" w:lineRule="auto"/>
        <w:ind w:firstLine="686"/>
        <w:rPr>
          <w:rFonts w:ascii="Times New Roman" w:hAnsi="Times New Roman"/>
          <w:sz w:val="27"/>
          <w:szCs w:val="27"/>
          <w:lang w:val="vi-VN"/>
        </w:rPr>
      </w:pPr>
      <w:r w:rsidRPr="00A76727">
        <w:rPr>
          <w:rFonts w:ascii="Times New Roman" w:hAnsi="Times New Roman"/>
          <w:sz w:val="27"/>
          <w:szCs w:val="27"/>
        </w:rPr>
        <w:t xml:space="preserve">b) Định mức phân bổ chi thường xuyên </w:t>
      </w:r>
      <w:r w:rsidRPr="00A76727">
        <w:rPr>
          <w:rFonts w:ascii="Times New Roman" w:hAnsi="Times New Roman"/>
          <w:sz w:val="27"/>
          <w:szCs w:val="27"/>
          <w:lang w:val="vi-VN"/>
        </w:rPr>
        <w:t>thể hiện tính công bằng, hợp lý và công khai minh bạch trong phân bổ ngân sách các cấp; đồng thời là cơ sở để xây dựng dự toán chi thường xuyên cho 03 cấp ngân sách:</w:t>
      </w:r>
      <w:r w:rsidR="00D20A99">
        <w:rPr>
          <w:rFonts w:ascii="Times New Roman" w:hAnsi="Times New Roman"/>
          <w:sz w:val="27"/>
          <w:szCs w:val="27"/>
        </w:rPr>
        <w:t xml:space="preserve"> </w:t>
      </w:r>
      <w:r w:rsidR="0043361E">
        <w:rPr>
          <w:rFonts w:ascii="Times New Roman" w:hAnsi="Times New Roman"/>
          <w:sz w:val="27"/>
          <w:szCs w:val="27"/>
        </w:rPr>
        <w:t>N</w:t>
      </w:r>
      <w:r w:rsidR="00C31708" w:rsidRPr="00A76727">
        <w:rPr>
          <w:rFonts w:ascii="Times New Roman" w:hAnsi="Times New Roman"/>
          <w:sz w:val="27"/>
          <w:szCs w:val="27"/>
          <w:lang w:val="vi-VN"/>
        </w:rPr>
        <w:t>gân sách cấp thành phố, ngân sách quận, huyện (cấp huyện) và ngân sách xã, phường, thị trấn (cấp xã).</w:t>
      </w:r>
    </w:p>
    <w:p w:rsidR="00C31708" w:rsidRPr="00A76727" w:rsidRDefault="0069448D" w:rsidP="004522AC">
      <w:pPr>
        <w:spacing w:line="264" w:lineRule="auto"/>
        <w:ind w:firstLine="686"/>
        <w:rPr>
          <w:rFonts w:ascii="Times New Roman" w:hAnsi="Times New Roman"/>
          <w:sz w:val="27"/>
          <w:szCs w:val="27"/>
          <w:lang w:val="nl-NL"/>
        </w:rPr>
      </w:pPr>
      <w:bookmarkStart w:id="5" w:name="bookmark10"/>
      <w:bookmarkEnd w:id="5"/>
      <w:r w:rsidRPr="00A76727">
        <w:rPr>
          <w:rFonts w:ascii="Times New Roman" w:hAnsi="Times New Roman"/>
          <w:sz w:val="27"/>
          <w:szCs w:val="27"/>
        </w:rPr>
        <w:t>c</w:t>
      </w:r>
      <w:r w:rsidR="00205D33" w:rsidRPr="00A76727">
        <w:rPr>
          <w:rFonts w:ascii="Times New Roman" w:hAnsi="Times New Roman"/>
          <w:sz w:val="27"/>
          <w:szCs w:val="27"/>
        </w:rPr>
        <w:t>)</w:t>
      </w:r>
      <w:r w:rsidR="00C31708" w:rsidRPr="00A76727">
        <w:rPr>
          <w:rFonts w:ascii="Times New Roman" w:hAnsi="Times New Roman"/>
          <w:sz w:val="27"/>
          <w:szCs w:val="27"/>
          <w:lang w:val="vi-VN"/>
        </w:rPr>
        <w:t xml:space="preserve"> Định mức phân bổ dự toán chi thường xuyên gắn với chức năng, nhiệm vụ và quyền hạn của mỗi cấp chính quyền để đảm bảo cho các cấp, các ngành chủ động trong điều hành và tạo nguồn lực phục vụ phát triển kinh tế - xã hội, bảo đảm quốc phòng, an ninh</w:t>
      </w:r>
      <w:r w:rsidR="00C31708" w:rsidRPr="00A76727">
        <w:rPr>
          <w:rFonts w:ascii="Times New Roman" w:hAnsi="Times New Roman"/>
          <w:sz w:val="27"/>
          <w:szCs w:val="27"/>
        </w:rPr>
        <w:t xml:space="preserve"> trên địa bàn thành phố.</w:t>
      </w:r>
    </w:p>
    <w:p w:rsidR="00C31708" w:rsidRPr="00A76727" w:rsidRDefault="0069448D" w:rsidP="004522AC">
      <w:pPr>
        <w:spacing w:line="264" w:lineRule="auto"/>
        <w:ind w:firstLine="686"/>
        <w:rPr>
          <w:rFonts w:ascii="Times New Roman" w:hAnsi="Times New Roman"/>
          <w:sz w:val="27"/>
          <w:szCs w:val="27"/>
        </w:rPr>
      </w:pPr>
      <w:r w:rsidRPr="00A76727">
        <w:rPr>
          <w:rFonts w:ascii="Times New Roman" w:hAnsi="Times New Roman"/>
          <w:sz w:val="27"/>
          <w:szCs w:val="27"/>
        </w:rPr>
        <w:t>d</w:t>
      </w:r>
      <w:r w:rsidR="00205D33" w:rsidRPr="00A76727">
        <w:rPr>
          <w:rFonts w:ascii="Times New Roman" w:hAnsi="Times New Roman"/>
          <w:sz w:val="27"/>
          <w:szCs w:val="27"/>
        </w:rPr>
        <w:t>)</w:t>
      </w:r>
      <w:r w:rsidR="00C31708" w:rsidRPr="00A76727">
        <w:rPr>
          <w:rFonts w:ascii="Times New Roman" w:hAnsi="Times New Roman"/>
          <w:sz w:val="27"/>
          <w:szCs w:val="27"/>
        </w:rPr>
        <w:t xml:space="preserve"> Định </w:t>
      </w:r>
      <w:r w:rsidR="00C31708" w:rsidRPr="00A76727">
        <w:rPr>
          <w:rFonts w:ascii="Times New Roman" w:hAnsi="Times New Roman"/>
          <w:sz w:val="27"/>
          <w:szCs w:val="27"/>
          <w:lang w:val="vi-VN"/>
        </w:rPr>
        <w:t>mức</w:t>
      </w:r>
      <w:r w:rsidR="00C31708" w:rsidRPr="00A76727">
        <w:rPr>
          <w:rFonts w:ascii="Times New Roman" w:hAnsi="Times New Roman"/>
          <w:sz w:val="27"/>
          <w:szCs w:val="27"/>
        </w:rPr>
        <w:t xml:space="preserve"> phân bổ chi thường xuyên theo nguyên tắc đảm bảo chi trả đủ lương và các khoản có tính chất lương, sau đó mới đến nhiệm vụ chi thường xuyên khác. </w:t>
      </w:r>
    </w:p>
    <w:p w:rsidR="00C31708" w:rsidRPr="00A76727" w:rsidRDefault="00C31708" w:rsidP="004522AC">
      <w:pPr>
        <w:spacing w:line="264" w:lineRule="auto"/>
        <w:ind w:firstLine="686"/>
        <w:rPr>
          <w:rFonts w:ascii="Times New Roman" w:hAnsi="Times New Roman"/>
          <w:sz w:val="27"/>
          <w:szCs w:val="27"/>
        </w:rPr>
      </w:pPr>
      <w:r w:rsidRPr="00A76727">
        <w:rPr>
          <w:rFonts w:ascii="Times New Roman" w:hAnsi="Times New Roman"/>
          <w:sz w:val="27"/>
          <w:szCs w:val="27"/>
          <w:lang w:val="vi-VN"/>
        </w:rPr>
        <w:t xml:space="preserve">Thúc đẩy từng bước nâng cao hiệu quả sử dụng ngân sách nhà nước, phấn đấu giảm dần tỷ trọng chi thường xuyên, góp phần cơ cấu ngân sách nhà nước, sắp xếp bộ máy quản lý hành chính, đơn vị sự nghiệp công lập, sắp xếp các đơn vị hành chính cấp huyện, xã, tinh giản biên chế, thực hiện cải cách tiền lương và bảo hiểm xã hội của Đảng và Nhà nước, yêu cầu thực hiện nhiệm vụ chính trị của từng </w:t>
      </w:r>
      <w:r w:rsidRPr="00A76727">
        <w:rPr>
          <w:rFonts w:ascii="Times New Roman" w:hAnsi="Times New Roman"/>
          <w:sz w:val="27"/>
          <w:szCs w:val="27"/>
        </w:rPr>
        <w:t>cơ quan, đơn vị, địa phương</w:t>
      </w:r>
      <w:r w:rsidRPr="00A76727">
        <w:rPr>
          <w:rFonts w:ascii="Times New Roman" w:hAnsi="Times New Roman"/>
          <w:sz w:val="27"/>
          <w:szCs w:val="27"/>
          <w:lang w:val="vi-VN"/>
        </w:rPr>
        <w:t>.</w:t>
      </w:r>
    </w:p>
    <w:p w:rsidR="00C31708" w:rsidRPr="00A76727" w:rsidRDefault="0069448D" w:rsidP="004522AC">
      <w:pPr>
        <w:spacing w:line="264" w:lineRule="auto"/>
        <w:ind w:firstLine="686"/>
        <w:rPr>
          <w:rFonts w:ascii="Times New Roman" w:hAnsi="Times New Roman"/>
          <w:sz w:val="27"/>
          <w:szCs w:val="27"/>
        </w:rPr>
      </w:pPr>
      <w:r w:rsidRPr="00A76727">
        <w:rPr>
          <w:rFonts w:ascii="Times New Roman" w:hAnsi="Times New Roman"/>
          <w:sz w:val="27"/>
          <w:szCs w:val="27"/>
        </w:rPr>
        <w:t>đ</w:t>
      </w:r>
      <w:r w:rsidR="00205D33" w:rsidRPr="00A76727">
        <w:rPr>
          <w:rFonts w:ascii="Times New Roman" w:hAnsi="Times New Roman"/>
          <w:sz w:val="27"/>
          <w:szCs w:val="27"/>
        </w:rPr>
        <w:t>)</w:t>
      </w:r>
      <w:r w:rsidR="00D20A99">
        <w:rPr>
          <w:rFonts w:ascii="Times New Roman" w:hAnsi="Times New Roman"/>
          <w:sz w:val="27"/>
          <w:szCs w:val="27"/>
        </w:rPr>
        <w:t xml:space="preserve"> </w:t>
      </w:r>
      <w:r w:rsidR="00C31708" w:rsidRPr="00A76727">
        <w:rPr>
          <w:rFonts w:ascii="Times New Roman" w:hAnsi="Times New Roman"/>
          <w:sz w:val="27"/>
          <w:szCs w:val="27"/>
          <w:lang w:val="vi-VN"/>
        </w:rPr>
        <w:t xml:space="preserve">Thực hành tiết kiệm, chống lãng phí; cải cách hành chính nâng cao chất lượng dịch vụ công, sử dụng hiệu quả ngân sách nhà nước; góp phần đổi mới quản lý tài chính đối với khu vực sự nghiệp công để giảm mức hỗ trợ trực tiếp cho đơn vị sự nghiệp công lập, tăng nguồn bảo đảm chính sách hỗ trợ người nghèo, đối </w:t>
      </w:r>
      <w:r w:rsidR="00C31708" w:rsidRPr="00A76727">
        <w:rPr>
          <w:rFonts w:ascii="Times New Roman" w:hAnsi="Times New Roman"/>
          <w:sz w:val="27"/>
          <w:szCs w:val="27"/>
          <w:lang w:val="vi-VN"/>
        </w:rPr>
        <w:lastRenderedPageBreak/>
        <w:t>tượng chính sách tiếp cận các dịch vụ sự nghiệp công, khuyến khích xã hội hoá, huy động các nguồn lực xã hội để phát triển kinh tế - xã hội.</w:t>
      </w:r>
    </w:p>
    <w:p w:rsidR="00C31708" w:rsidRPr="00A76727" w:rsidRDefault="0069448D" w:rsidP="004522AC">
      <w:pPr>
        <w:spacing w:line="264" w:lineRule="auto"/>
        <w:ind w:firstLine="686"/>
        <w:rPr>
          <w:rFonts w:ascii="Times New Roman" w:hAnsi="Times New Roman"/>
          <w:sz w:val="27"/>
          <w:szCs w:val="27"/>
          <w:lang w:val="vi-VN"/>
        </w:rPr>
      </w:pPr>
      <w:r w:rsidRPr="00A76727">
        <w:rPr>
          <w:rFonts w:ascii="Times New Roman" w:hAnsi="Times New Roman"/>
          <w:sz w:val="27"/>
          <w:szCs w:val="27"/>
        </w:rPr>
        <w:t>e</w:t>
      </w:r>
      <w:r w:rsidR="00205D33" w:rsidRPr="00A76727">
        <w:rPr>
          <w:rFonts w:ascii="Times New Roman" w:hAnsi="Times New Roman"/>
          <w:sz w:val="27"/>
          <w:szCs w:val="27"/>
        </w:rPr>
        <w:t>)</w:t>
      </w:r>
      <w:r w:rsidR="002A4710">
        <w:rPr>
          <w:rFonts w:ascii="Times New Roman" w:hAnsi="Times New Roman"/>
          <w:sz w:val="27"/>
          <w:szCs w:val="27"/>
        </w:rPr>
        <w:t xml:space="preserve"> </w:t>
      </w:r>
      <w:r w:rsidR="00C31708" w:rsidRPr="00A76727">
        <w:rPr>
          <w:rFonts w:ascii="Times New Roman" w:hAnsi="Times New Roman"/>
          <w:sz w:val="27"/>
          <w:szCs w:val="27"/>
          <w:lang w:val="vi-VN"/>
        </w:rPr>
        <w:t xml:space="preserve">Định mức phân bổ </w:t>
      </w:r>
      <w:r w:rsidR="00C31708" w:rsidRPr="00A76727">
        <w:rPr>
          <w:rFonts w:ascii="Times New Roman" w:hAnsi="Times New Roman"/>
          <w:sz w:val="27"/>
          <w:szCs w:val="27"/>
        </w:rPr>
        <w:t>dự toán chi thường xuyên</w:t>
      </w:r>
      <w:r w:rsidR="00C31708" w:rsidRPr="00A76727">
        <w:rPr>
          <w:rFonts w:ascii="Times New Roman" w:hAnsi="Times New Roman"/>
          <w:sz w:val="27"/>
          <w:szCs w:val="27"/>
          <w:lang w:val="vi-VN"/>
        </w:rPr>
        <w:t xml:space="preserve"> được xây dựng cho các lĩnh vực chi theo quy định của Luật Ngân sách nhà nước</w:t>
      </w:r>
      <w:r w:rsidR="00CF21DD" w:rsidRPr="00A76727">
        <w:rPr>
          <w:rFonts w:ascii="Times New Roman" w:hAnsi="Times New Roman"/>
          <w:sz w:val="27"/>
          <w:szCs w:val="27"/>
        </w:rPr>
        <w:t xml:space="preserve"> và Nghị quyết </w:t>
      </w:r>
      <w:r w:rsidR="005067A0" w:rsidRPr="00A76727">
        <w:rPr>
          <w:rFonts w:ascii="Times New Roman" w:hAnsi="Times New Roman"/>
          <w:sz w:val="27"/>
          <w:szCs w:val="27"/>
        </w:rPr>
        <w:t xml:space="preserve">của </w:t>
      </w:r>
      <w:r w:rsidR="00CF21DD" w:rsidRPr="00A76727">
        <w:rPr>
          <w:rFonts w:ascii="Times New Roman" w:hAnsi="Times New Roman"/>
          <w:sz w:val="27"/>
          <w:szCs w:val="27"/>
        </w:rPr>
        <w:t>Hội đồng nhân dân thành phố</w:t>
      </w:r>
      <w:r w:rsidR="00C31708" w:rsidRPr="00A76727">
        <w:rPr>
          <w:rFonts w:ascii="Times New Roman" w:hAnsi="Times New Roman"/>
          <w:sz w:val="27"/>
          <w:szCs w:val="27"/>
          <w:lang w:val="vi-VN"/>
        </w:rPr>
        <w:t>, bảo đảm chi lương, phụ cấp, các khoản đóng góp theo chế độ và mức tiền lương cơ sở 1.490.000 đồng/tháng, hoạt động của cơ quan quản lý hành chính nhà nước, đơn vị sự nghiệp công lập và kinh phí thực hiện các chế độ, chính sách được Nhà nước ban hành đến thời điểm Ủy ban Thường vụ Quốc hội ban hành Nghị quyết (chưa bao gồm kinh phí phát sinh tăng thêm để thực hiện các chính sách theo tiêu chí chuẩn nghèo đa chiều giai đoạn 2021 - 2025).</w:t>
      </w:r>
    </w:p>
    <w:p w:rsidR="00C31708" w:rsidRPr="00A76727" w:rsidRDefault="0069448D" w:rsidP="004522AC">
      <w:pPr>
        <w:spacing w:line="264" w:lineRule="auto"/>
        <w:ind w:firstLine="686"/>
        <w:rPr>
          <w:rFonts w:ascii="Times New Roman" w:hAnsi="Times New Roman"/>
          <w:sz w:val="27"/>
          <w:szCs w:val="27"/>
        </w:rPr>
      </w:pPr>
      <w:r w:rsidRPr="00A76727">
        <w:rPr>
          <w:rFonts w:ascii="Times New Roman" w:hAnsi="Times New Roman"/>
          <w:sz w:val="27"/>
          <w:szCs w:val="27"/>
        </w:rPr>
        <w:t>g</w:t>
      </w:r>
      <w:r w:rsidR="00205D33" w:rsidRPr="00A76727">
        <w:rPr>
          <w:rFonts w:ascii="Times New Roman" w:hAnsi="Times New Roman"/>
          <w:sz w:val="27"/>
          <w:szCs w:val="27"/>
        </w:rPr>
        <w:t>)</w:t>
      </w:r>
      <w:r w:rsidR="00C31708" w:rsidRPr="00A76727">
        <w:rPr>
          <w:rFonts w:ascii="Times New Roman" w:hAnsi="Times New Roman"/>
          <w:sz w:val="27"/>
          <w:szCs w:val="27"/>
        </w:rPr>
        <w:t>Trong thời kỳ ổn định ngân sách giai đoạn 2022 - 2025, các chế độ, chính sách, tiền lương và biên chế có thay đổi tăng hoặc giảm theo quy định của cấp có thẩm quyền, thì kinh phí được bổ sung tăng thêm hoặc giảm trừ tương ứng với định mức và thời gian được hưởng theo quy định (trường hợp tăng ngân sách cấp trên thực hiện bổ sung có mục tiêu cho ngân sách cấp dưới để thực hiện; trường hợp giảm sẽ thực hiện điều chỉnh giảm bổ sung cân đối ngân sách cấp dưới tương ứng).</w:t>
      </w:r>
    </w:p>
    <w:p w:rsidR="00C31708" w:rsidRPr="00D20A99" w:rsidRDefault="00C31708" w:rsidP="004522AC">
      <w:pPr>
        <w:keepNext/>
        <w:keepLines/>
        <w:tabs>
          <w:tab w:val="left" w:pos="1086"/>
        </w:tabs>
        <w:spacing w:line="264" w:lineRule="auto"/>
        <w:ind w:right="23" w:firstLine="686"/>
        <w:rPr>
          <w:rFonts w:ascii="Times New Roman" w:hAnsi="Times New Roman"/>
          <w:b/>
          <w:sz w:val="27"/>
          <w:szCs w:val="27"/>
        </w:rPr>
      </w:pPr>
      <w:r w:rsidRPr="00D20A99">
        <w:rPr>
          <w:rFonts w:ascii="Times New Roman" w:hAnsi="Times New Roman"/>
          <w:b/>
          <w:sz w:val="27"/>
          <w:szCs w:val="27"/>
        </w:rPr>
        <w:t>2. Tiêu chí</w:t>
      </w:r>
    </w:p>
    <w:p w:rsidR="00C31708" w:rsidRPr="00A87686" w:rsidRDefault="00E37A39" w:rsidP="004522AC">
      <w:pPr>
        <w:spacing w:line="264" w:lineRule="auto"/>
        <w:ind w:firstLine="686"/>
        <w:rPr>
          <w:rFonts w:ascii="Times New Roman" w:hAnsi="Times New Roman"/>
          <w:spacing w:val="-4"/>
          <w:sz w:val="27"/>
          <w:szCs w:val="27"/>
        </w:rPr>
      </w:pPr>
      <w:r w:rsidRPr="00A87686">
        <w:rPr>
          <w:rFonts w:ascii="Times New Roman" w:hAnsi="Times New Roman"/>
          <w:spacing w:val="-4"/>
          <w:sz w:val="27"/>
          <w:szCs w:val="27"/>
        </w:rPr>
        <w:t>a) Tiêu chí dân số: Đ</w:t>
      </w:r>
      <w:r w:rsidR="00C31708" w:rsidRPr="00A87686">
        <w:rPr>
          <w:rFonts w:ascii="Times New Roman" w:hAnsi="Times New Roman"/>
          <w:spacing w:val="-4"/>
          <w:sz w:val="27"/>
          <w:szCs w:val="27"/>
        </w:rPr>
        <w:t xml:space="preserve">ược xác định theo </w:t>
      </w:r>
      <w:r w:rsidR="007C0DDC" w:rsidRPr="00A87686">
        <w:rPr>
          <w:rFonts w:ascii="Times New Roman" w:hAnsi="Times New Roman"/>
          <w:spacing w:val="-4"/>
          <w:sz w:val="27"/>
          <w:szCs w:val="27"/>
        </w:rPr>
        <w:t>quy định tại khoản 3 Điều 4, Mục 1 Chương II của nguyên t</w:t>
      </w:r>
      <w:r w:rsidR="007C0DDC" w:rsidRPr="00A87686">
        <w:rPr>
          <w:rFonts w:ascii="Times New Roman" w:hAnsi="Times New Roman" w:cs="Arial"/>
          <w:spacing w:val="-4"/>
          <w:sz w:val="27"/>
          <w:szCs w:val="27"/>
        </w:rPr>
        <w:t>ắ</w:t>
      </w:r>
      <w:r w:rsidR="007C0DDC" w:rsidRPr="00A87686">
        <w:rPr>
          <w:rFonts w:ascii="Times New Roman" w:hAnsi="Times New Roman"/>
          <w:spacing w:val="-4"/>
          <w:sz w:val="27"/>
          <w:szCs w:val="27"/>
        </w:rPr>
        <w:t>c, ti</w:t>
      </w:r>
      <w:r w:rsidR="007C0DDC" w:rsidRPr="00A87686">
        <w:rPr>
          <w:rFonts w:ascii="Times New Roman" w:hAnsi="Times New Roman" w:cs=".VnTime"/>
          <w:spacing w:val="-4"/>
          <w:sz w:val="27"/>
          <w:szCs w:val="27"/>
        </w:rPr>
        <w:t>ê</w:t>
      </w:r>
      <w:r w:rsidR="007C0DDC" w:rsidRPr="00A87686">
        <w:rPr>
          <w:rFonts w:ascii="Times New Roman" w:hAnsi="Times New Roman"/>
          <w:spacing w:val="-4"/>
          <w:sz w:val="27"/>
          <w:szCs w:val="27"/>
        </w:rPr>
        <w:t>u ch</w:t>
      </w:r>
      <w:r w:rsidR="007C0DDC" w:rsidRPr="00A87686">
        <w:rPr>
          <w:rFonts w:ascii="Times New Roman" w:hAnsi="Times New Roman" w:cs=".VnTime"/>
          <w:spacing w:val="-4"/>
          <w:sz w:val="27"/>
          <w:szCs w:val="27"/>
        </w:rPr>
        <w:t>í</w:t>
      </w:r>
      <w:r w:rsidR="007C0DDC" w:rsidRPr="00A87686">
        <w:rPr>
          <w:rFonts w:ascii="Times New Roman" w:hAnsi="Times New Roman"/>
          <w:spacing w:val="-4"/>
          <w:sz w:val="27"/>
          <w:szCs w:val="27"/>
        </w:rPr>
        <w:t xml:space="preserve"> v</w:t>
      </w:r>
      <w:r w:rsidR="007C0DDC" w:rsidRPr="00A87686">
        <w:rPr>
          <w:rFonts w:ascii="Times New Roman" w:hAnsi="Times New Roman" w:cs=".VnTime"/>
          <w:spacing w:val="-4"/>
          <w:sz w:val="27"/>
          <w:szCs w:val="27"/>
        </w:rPr>
        <w:t>à</w:t>
      </w:r>
      <w:r w:rsidR="00255D4D">
        <w:rPr>
          <w:rFonts w:ascii="Times New Roman" w:hAnsi="Times New Roman" w:cs=".VnTime"/>
          <w:spacing w:val="-4"/>
          <w:sz w:val="27"/>
          <w:szCs w:val="27"/>
        </w:rPr>
        <w:t xml:space="preserve"> </w:t>
      </w:r>
      <w:r w:rsidR="007C0DDC" w:rsidRPr="00A87686">
        <w:rPr>
          <w:rFonts w:ascii="Times New Roman" w:hAnsi="Times New Roman" w:cs="Arial"/>
          <w:spacing w:val="-4"/>
          <w:sz w:val="27"/>
          <w:szCs w:val="27"/>
        </w:rPr>
        <w:t>đị</w:t>
      </w:r>
      <w:r w:rsidR="007C0DDC" w:rsidRPr="00A87686">
        <w:rPr>
          <w:rFonts w:ascii="Times New Roman" w:hAnsi="Times New Roman"/>
          <w:spacing w:val="-4"/>
          <w:sz w:val="27"/>
          <w:szCs w:val="27"/>
        </w:rPr>
        <w:t>nh m</w:t>
      </w:r>
      <w:r w:rsidR="007C0DDC" w:rsidRPr="00A87686">
        <w:rPr>
          <w:rFonts w:ascii="Times New Roman" w:hAnsi="Times New Roman" w:cs="Arial"/>
          <w:spacing w:val="-4"/>
          <w:sz w:val="27"/>
          <w:szCs w:val="27"/>
        </w:rPr>
        <w:t>ứ</w:t>
      </w:r>
      <w:r w:rsidR="007C0DDC" w:rsidRPr="00A87686">
        <w:rPr>
          <w:rFonts w:ascii="Times New Roman" w:hAnsi="Times New Roman"/>
          <w:spacing w:val="-4"/>
          <w:sz w:val="27"/>
          <w:szCs w:val="27"/>
        </w:rPr>
        <w:t>c ph</w:t>
      </w:r>
      <w:r w:rsidR="007C0DDC" w:rsidRPr="00A87686">
        <w:rPr>
          <w:rFonts w:ascii="Times New Roman" w:hAnsi="Times New Roman" w:cs=".VnTime"/>
          <w:spacing w:val="-4"/>
          <w:sz w:val="27"/>
          <w:szCs w:val="27"/>
        </w:rPr>
        <w:t>â</w:t>
      </w:r>
      <w:r w:rsidR="007C0DDC" w:rsidRPr="00A87686">
        <w:rPr>
          <w:rFonts w:ascii="Times New Roman" w:hAnsi="Times New Roman"/>
          <w:spacing w:val="-4"/>
          <w:sz w:val="27"/>
          <w:szCs w:val="27"/>
        </w:rPr>
        <w:t>n b</w:t>
      </w:r>
      <w:r w:rsidR="007C0DDC" w:rsidRPr="00A87686">
        <w:rPr>
          <w:rFonts w:ascii="Times New Roman" w:hAnsi="Times New Roman" w:cs="Arial"/>
          <w:spacing w:val="-4"/>
          <w:sz w:val="27"/>
          <w:szCs w:val="27"/>
        </w:rPr>
        <w:t>ổ</w:t>
      </w:r>
      <w:r w:rsidR="007C0DDC" w:rsidRPr="00A87686">
        <w:rPr>
          <w:rFonts w:ascii="Times New Roman" w:hAnsi="Times New Roman"/>
          <w:spacing w:val="-4"/>
          <w:sz w:val="27"/>
          <w:szCs w:val="27"/>
        </w:rPr>
        <w:t xml:space="preserve"> d</w:t>
      </w:r>
      <w:r w:rsidR="007C0DDC" w:rsidRPr="00A87686">
        <w:rPr>
          <w:rFonts w:ascii="Times New Roman" w:hAnsi="Times New Roman" w:cs="Arial"/>
          <w:spacing w:val="-4"/>
          <w:sz w:val="27"/>
          <w:szCs w:val="27"/>
        </w:rPr>
        <w:t>ự</w:t>
      </w:r>
      <w:r w:rsidR="007C0DDC" w:rsidRPr="00A87686">
        <w:rPr>
          <w:rFonts w:ascii="Times New Roman" w:hAnsi="Times New Roman"/>
          <w:spacing w:val="-4"/>
          <w:sz w:val="27"/>
          <w:szCs w:val="27"/>
        </w:rPr>
        <w:t xml:space="preserve"> to</w:t>
      </w:r>
      <w:r w:rsidR="007C0DDC" w:rsidRPr="00A87686">
        <w:rPr>
          <w:rFonts w:ascii="Times New Roman" w:hAnsi="Times New Roman" w:cs=".VnTime"/>
          <w:spacing w:val="-4"/>
          <w:sz w:val="27"/>
          <w:szCs w:val="27"/>
        </w:rPr>
        <w:t>á</w:t>
      </w:r>
      <w:r w:rsidR="007C0DDC" w:rsidRPr="00A87686">
        <w:rPr>
          <w:rFonts w:ascii="Times New Roman" w:hAnsi="Times New Roman"/>
          <w:spacing w:val="-4"/>
          <w:sz w:val="27"/>
          <w:szCs w:val="27"/>
        </w:rPr>
        <w:t>n chi th</w:t>
      </w:r>
      <w:r w:rsidR="007C0DDC" w:rsidRPr="00A87686">
        <w:rPr>
          <w:rFonts w:ascii="Times New Roman" w:hAnsi="Times New Roman" w:cs="Arial"/>
          <w:spacing w:val="-4"/>
          <w:sz w:val="27"/>
          <w:szCs w:val="27"/>
        </w:rPr>
        <w:t>ườ</w:t>
      </w:r>
      <w:r w:rsidR="007C0DDC" w:rsidRPr="00A87686">
        <w:rPr>
          <w:rFonts w:ascii="Times New Roman" w:hAnsi="Times New Roman"/>
          <w:spacing w:val="-4"/>
          <w:sz w:val="27"/>
          <w:szCs w:val="27"/>
        </w:rPr>
        <w:t>ng xuy</w:t>
      </w:r>
      <w:r w:rsidR="007C0DDC" w:rsidRPr="00A87686">
        <w:rPr>
          <w:rFonts w:ascii="Times New Roman" w:hAnsi="Times New Roman" w:cs=".VnTime"/>
          <w:spacing w:val="-4"/>
          <w:sz w:val="27"/>
          <w:szCs w:val="27"/>
        </w:rPr>
        <w:t>ê</w:t>
      </w:r>
      <w:r w:rsidR="007C0DDC" w:rsidRPr="00A87686">
        <w:rPr>
          <w:rFonts w:ascii="Times New Roman" w:hAnsi="Times New Roman"/>
          <w:spacing w:val="-4"/>
          <w:sz w:val="27"/>
          <w:szCs w:val="27"/>
        </w:rPr>
        <w:t>n ng</w:t>
      </w:r>
      <w:r w:rsidR="007C0DDC" w:rsidRPr="00A87686">
        <w:rPr>
          <w:rFonts w:ascii="Times New Roman" w:hAnsi="Times New Roman" w:cs=".VnTime"/>
          <w:spacing w:val="-4"/>
          <w:sz w:val="27"/>
          <w:szCs w:val="27"/>
        </w:rPr>
        <w:t>â</w:t>
      </w:r>
      <w:r w:rsidR="007C0DDC" w:rsidRPr="00A87686">
        <w:rPr>
          <w:rFonts w:ascii="Times New Roman" w:hAnsi="Times New Roman"/>
          <w:spacing w:val="-4"/>
          <w:sz w:val="27"/>
          <w:szCs w:val="27"/>
        </w:rPr>
        <w:t>n s</w:t>
      </w:r>
      <w:r w:rsidR="007C0DDC" w:rsidRPr="00A87686">
        <w:rPr>
          <w:rFonts w:ascii="Times New Roman" w:hAnsi="Times New Roman" w:cs=".VnTime"/>
          <w:spacing w:val="-4"/>
          <w:sz w:val="27"/>
          <w:szCs w:val="27"/>
        </w:rPr>
        <w:t>á</w:t>
      </w:r>
      <w:r w:rsidR="007C0DDC" w:rsidRPr="00A87686">
        <w:rPr>
          <w:rFonts w:ascii="Times New Roman" w:hAnsi="Times New Roman"/>
          <w:spacing w:val="-4"/>
          <w:sz w:val="27"/>
          <w:szCs w:val="27"/>
        </w:rPr>
        <w:t xml:space="preserve">ch </w:t>
      </w:r>
      <w:r w:rsidR="007C0DDC" w:rsidRPr="00A87686">
        <w:rPr>
          <w:rFonts w:ascii="Times New Roman" w:hAnsi="Times New Roman" w:cs="Arial"/>
          <w:spacing w:val="-4"/>
          <w:sz w:val="27"/>
          <w:szCs w:val="27"/>
        </w:rPr>
        <w:t>đị</w:t>
      </w:r>
      <w:r w:rsidR="007C0DDC" w:rsidRPr="00A87686">
        <w:rPr>
          <w:rFonts w:ascii="Times New Roman" w:hAnsi="Times New Roman"/>
          <w:spacing w:val="-4"/>
          <w:sz w:val="27"/>
          <w:szCs w:val="27"/>
        </w:rPr>
        <w:t>a ph</w:t>
      </w:r>
      <w:r w:rsidR="007C0DDC" w:rsidRPr="00A87686">
        <w:rPr>
          <w:rFonts w:ascii="Times New Roman" w:hAnsi="Times New Roman" w:cs="Arial"/>
          <w:spacing w:val="-4"/>
          <w:sz w:val="27"/>
          <w:szCs w:val="27"/>
        </w:rPr>
        <w:t>ươ</w:t>
      </w:r>
      <w:r w:rsidR="007C0DDC" w:rsidRPr="00A87686">
        <w:rPr>
          <w:rFonts w:ascii="Times New Roman" w:hAnsi="Times New Roman"/>
          <w:spacing w:val="-4"/>
          <w:sz w:val="27"/>
          <w:szCs w:val="27"/>
        </w:rPr>
        <w:t>ng n</w:t>
      </w:r>
      <w:r w:rsidR="007C0DDC" w:rsidRPr="00A87686">
        <w:rPr>
          <w:rFonts w:ascii="Times New Roman" w:hAnsi="Times New Roman" w:cs="Arial"/>
          <w:spacing w:val="-4"/>
          <w:sz w:val="27"/>
          <w:szCs w:val="27"/>
        </w:rPr>
        <w:t>ă</w:t>
      </w:r>
      <w:r w:rsidR="007C0DDC" w:rsidRPr="00A87686">
        <w:rPr>
          <w:rFonts w:ascii="Times New Roman" w:hAnsi="Times New Roman"/>
          <w:spacing w:val="-4"/>
          <w:sz w:val="27"/>
          <w:szCs w:val="27"/>
        </w:rPr>
        <w:t>m 2022 ban hành kèm theo Quyết định số 30/2021/QĐ-TTg.</w:t>
      </w:r>
    </w:p>
    <w:p w:rsidR="00C31708" w:rsidRPr="00A76727" w:rsidRDefault="00C31708" w:rsidP="004522AC">
      <w:pPr>
        <w:spacing w:line="264" w:lineRule="auto"/>
        <w:ind w:firstLine="686"/>
        <w:rPr>
          <w:rFonts w:ascii="Times New Roman" w:hAnsi="Times New Roman"/>
          <w:sz w:val="27"/>
          <w:szCs w:val="27"/>
        </w:rPr>
      </w:pPr>
      <w:bookmarkStart w:id="6" w:name="bookmark15"/>
      <w:bookmarkStart w:id="7" w:name="bookmark16"/>
      <w:bookmarkEnd w:id="6"/>
      <w:bookmarkEnd w:id="7"/>
      <w:r w:rsidRPr="00A76727">
        <w:rPr>
          <w:rFonts w:ascii="Times New Roman" w:hAnsi="Times New Roman"/>
          <w:sz w:val="27"/>
          <w:szCs w:val="27"/>
        </w:rPr>
        <w:t>b) Tiêu chí biên chế:</w:t>
      </w:r>
    </w:p>
    <w:p w:rsidR="00C31708" w:rsidRPr="00A76727" w:rsidRDefault="00C31708" w:rsidP="004522AC">
      <w:pPr>
        <w:spacing w:line="264" w:lineRule="auto"/>
        <w:ind w:firstLine="686"/>
        <w:rPr>
          <w:rFonts w:ascii="Times New Roman" w:hAnsi="Times New Roman"/>
          <w:sz w:val="27"/>
          <w:szCs w:val="27"/>
        </w:rPr>
      </w:pPr>
      <w:bookmarkStart w:id="8" w:name="bookmark18"/>
      <w:bookmarkEnd w:id="8"/>
      <w:r w:rsidRPr="00A76727">
        <w:rPr>
          <w:rFonts w:ascii="Times New Roman" w:hAnsi="Times New Roman"/>
          <w:sz w:val="27"/>
          <w:szCs w:val="27"/>
        </w:rPr>
        <w:t>- Từng cấp ngân sách: Áp dụng theo số biên chế được cấp có thẩm quyền giao</w:t>
      </w:r>
      <w:r w:rsidR="00B861FD" w:rsidRPr="00A76727">
        <w:rPr>
          <w:rFonts w:ascii="Times New Roman" w:hAnsi="Times New Roman"/>
          <w:sz w:val="27"/>
          <w:szCs w:val="27"/>
        </w:rPr>
        <w:t xml:space="preserve"> năm 2022</w:t>
      </w:r>
      <w:r w:rsidRPr="00A76727">
        <w:rPr>
          <w:rFonts w:ascii="Times New Roman" w:hAnsi="Times New Roman"/>
          <w:sz w:val="27"/>
          <w:szCs w:val="27"/>
        </w:rPr>
        <w:t>.</w:t>
      </w:r>
    </w:p>
    <w:p w:rsidR="00C31708" w:rsidRPr="00A76727" w:rsidRDefault="00C31708" w:rsidP="004522AC">
      <w:pPr>
        <w:spacing w:line="264" w:lineRule="auto"/>
        <w:ind w:firstLine="686"/>
        <w:rPr>
          <w:rFonts w:ascii="Times New Roman" w:hAnsi="Times New Roman"/>
          <w:sz w:val="27"/>
          <w:szCs w:val="27"/>
        </w:rPr>
      </w:pPr>
      <w:bookmarkStart w:id="9" w:name="bookmark19"/>
      <w:bookmarkEnd w:id="9"/>
      <w:r w:rsidRPr="00A76727">
        <w:rPr>
          <w:rFonts w:ascii="Times New Roman" w:hAnsi="Times New Roman"/>
          <w:sz w:val="27"/>
          <w:szCs w:val="27"/>
        </w:rPr>
        <w:t>- Từng đơn vị dự toán: tính theo biên chế hiện có</w:t>
      </w:r>
      <w:r w:rsidR="00B861FD" w:rsidRPr="00A76727">
        <w:rPr>
          <w:rFonts w:ascii="Times New Roman" w:hAnsi="Times New Roman"/>
          <w:sz w:val="27"/>
          <w:szCs w:val="27"/>
        </w:rPr>
        <w:t xml:space="preserve"> năm 2021</w:t>
      </w:r>
      <w:r w:rsidRPr="00A76727">
        <w:rPr>
          <w:rFonts w:ascii="Times New Roman" w:hAnsi="Times New Roman"/>
          <w:sz w:val="27"/>
          <w:szCs w:val="27"/>
        </w:rPr>
        <w:t>.</w:t>
      </w:r>
    </w:p>
    <w:p w:rsidR="00C31708" w:rsidRPr="00A76727" w:rsidRDefault="00450D80" w:rsidP="004522AC">
      <w:pPr>
        <w:pStyle w:val="Bodytext30"/>
        <w:shd w:val="clear" w:color="auto" w:fill="auto"/>
        <w:spacing w:before="0" w:after="120" w:line="264" w:lineRule="auto"/>
        <w:ind w:firstLine="686"/>
        <w:jc w:val="both"/>
        <w:rPr>
          <w:rStyle w:val="Bodytext2Bold"/>
          <w:b/>
          <w:sz w:val="27"/>
          <w:szCs w:val="27"/>
          <w:lang w:eastAsia="vi-VN"/>
        </w:rPr>
      </w:pPr>
      <w:r>
        <w:rPr>
          <w:rStyle w:val="Bodytext2Bold"/>
          <w:b/>
          <w:sz w:val="27"/>
          <w:szCs w:val="27"/>
          <w:lang w:eastAsia="vi-VN"/>
        </w:rPr>
        <w:t xml:space="preserve">Điều 3. </w:t>
      </w:r>
      <w:r w:rsidR="001471B4" w:rsidRPr="00A76727">
        <w:rPr>
          <w:rStyle w:val="Bodytext2Bold"/>
          <w:b/>
          <w:sz w:val="27"/>
          <w:szCs w:val="27"/>
          <w:lang w:eastAsia="vi-VN"/>
        </w:rPr>
        <w:t>Đ</w:t>
      </w:r>
      <w:r w:rsidR="00C31708" w:rsidRPr="00A76727">
        <w:rPr>
          <w:rStyle w:val="Bodytext2Bold"/>
          <w:b/>
          <w:sz w:val="27"/>
          <w:szCs w:val="27"/>
          <w:lang w:eastAsia="vi-VN"/>
        </w:rPr>
        <w:t>ịnh mức phân bổ dự toán chi thường xuyên ngân sách địa phương năm 2022</w:t>
      </w:r>
    </w:p>
    <w:p w:rsidR="00C31708" w:rsidRPr="00A76727" w:rsidRDefault="00554D07" w:rsidP="004522AC">
      <w:pPr>
        <w:pStyle w:val="Bodytext30"/>
        <w:shd w:val="clear" w:color="auto" w:fill="auto"/>
        <w:spacing w:before="0" w:after="120" w:line="264" w:lineRule="auto"/>
        <w:ind w:firstLine="686"/>
        <w:jc w:val="both"/>
        <w:rPr>
          <w:rStyle w:val="Bodytext2Bold"/>
          <w:sz w:val="27"/>
          <w:szCs w:val="27"/>
          <w:lang w:eastAsia="vi-VN"/>
        </w:rPr>
      </w:pPr>
      <w:r>
        <w:rPr>
          <w:rStyle w:val="Bodytext2Bold"/>
          <w:sz w:val="27"/>
          <w:szCs w:val="27"/>
          <w:lang w:eastAsia="vi-VN"/>
        </w:rPr>
        <w:t>Q</w:t>
      </w:r>
      <w:r w:rsidR="00C31708" w:rsidRPr="00A76727">
        <w:rPr>
          <w:rStyle w:val="Bodytext2Bold"/>
          <w:sz w:val="27"/>
          <w:szCs w:val="27"/>
          <w:lang w:eastAsia="vi-VN"/>
        </w:rPr>
        <w:t>uy định cụ thể tại Phụ lục đính kèm theo Nghị quyết này.</w:t>
      </w:r>
    </w:p>
    <w:p w:rsidR="00B70AFF" w:rsidRPr="00A76727" w:rsidRDefault="00385184" w:rsidP="004522AC">
      <w:pPr>
        <w:pStyle w:val="Bodytext30"/>
        <w:shd w:val="clear" w:color="auto" w:fill="auto"/>
        <w:spacing w:before="0" w:after="120" w:line="264" w:lineRule="auto"/>
        <w:ind w:firstLine="686"/>
        <w:jc w:val="both"/>
        <w:rPr>
          <w:rStyle w:val="Bodytext2Bold"/>
          <w:b/>
          <w:sz w:val="27"/>
          <w:szCs w:val="27"/>
          <w:lang w:eastAsia="vi-VN"/>
        </w:rPr>
      </w:pPr>
      <w:r w:rsidRPr="00A76727">
        <w:rPr>
          <w:rStyle w:val="Bodytext2Bold"/>
          <w:b/>
          <w:sz w:val="27"/>
          <w:szCs w:val="27"/>
          <w:lang w:eastAsia="vi-VN"/>
        </w:rPr>
        <w:t xml:space="preserve">Điều </w:t>
      </w:r>
      <w:r w:rsidR="00C31708" w:rsidRPr="00A76727">
        <w:rPr>
          <w:rStyle w:val="Bodytext2Bold"/>
          <w:b/>
          <w:sz w:val="27"/>
          <w:szCs w:val="27"/>
          <w:lang w:eastAsia="vi-VN"/>
        </w:rPr>
        <w:t>4</w:t>
      </w:r>
      <w:r w:rsidRPr="00A76727">
        <w:rPr>
          <w:rStyle w:val="Bodytext2Bold"/>
          <w:b/>
          <w:sz w:val="27"/>
          <w:szCs w:val="27"/>
          <w:lang w:eastAsia="vi-VN"/>
        </w:rPr>
        <w:t>.</w:t>
      </w:r>
      <w:r w:rsidR="0028608E">
        <w:rPr>
          <w:rStyle w:val="Bodytext2Bold"/>
          <w:b/>
          <w:sz w:val="27"/>
          <w:szCs w:val="27"/>
          <w:lang w:eastAsia="vi-VN"/>
        </w:rPr>
        <w:t xml:space="preserve"> </w:t>
      </w:r>
      <w:r w:rsidR="00B70AFF" w:rsidRPr="00A76727">
        <w:rPr>
          <w:rStyle w:val="Bodytext2Bold"/>
          <w:b/>
          <w:sz w:val="27"/>
          <w:szCs w:val="27"/>
          <w:lang w:eastAsia="vi-VN"/>
        </w:rPr>
        <w:t>Trách nhiệm thi hành</w:t>
      </w:r>
    </w:p>
    <w:p w:rsidR="00B70AFF" w:rsidRPr="00A76727" w:rsidRDefault="00B70AFF" w:rsidP="004522AC">
      <w:pPr>
        <w:pStyle w:val="Bodytext30"/>
        <w:shd w:val="clear" w:color="auto" w:fill="auto"/>
        <w:spacing w:before="0" w:after="120" w:line="264" w:lineRule="auto"/>
        <w:ind w:firstLine="686"/>
        <w:jc w:val="both"/>
        <w:rPr>
          <w:rStyle w:val="Bodytext2Bold"/>
          <w:sz w:val="27"/>
          <w:szCs w:val="27"/>
          <w:lang w:eastAsia="vi-VN"/>
        </w:rPr>
      </w:pPr>
      <w:r w:rsidRPr="008368AC">
        <w:rPr>
          <w:rStyle w:val="Bodytext2Bold"/>
          <w:b/>
          <w:sz w:val="27"/>
          <w:szCs w:val="27"/>
          <w:lang w:eastAsia="vi-VN"/>
        </w:rPr>
        <w:t>1.</w:t>
      </w:r>
      <w:r w:rsidRPr="00A76727">
        <w:rPr>
          <w:rStyle w:val="Bodytext2Bold"/>
          <w:sz w:val="27"/>
          <w:szCs w:val="27"/>
          <w:lang w:eastAsia="vi-VN"/>
        </w:rPr>
        <w:t xml:space="preserve"> </w:t>
      </w:r>
      <w:r w:rsidR="00385184" w:rsidRPr="00A76727">
        <w:rPr>
          <w:rStyle w:val="Bodytext2Bold"/>
          <w:sz w:val="27"/>
          <w:szCs w:val="27"/>
          <w:lang w:eastAsia="vi-VN"/>
        </w:rPr>
        <w:t xml:space="preserve">Giao Ủy ban nhân dân thành phố </w:t>
      </w:r>
      <w:r w:rsidRPr="00A76727">
        <w:rPr>
          <w:rStyle w:val="Bodytext2Bold"/>
          <w:sz w:val="27"/>
          <w:szCs w:val="27"/>
          <w:lang w:eastAsia="vi-VN"/>
        </w:rPr>
        <w:t>t</w:t>
      </w:r>
      <w:r w:rsidR="00385184" w:rsidRPr="00A76727">
        <w:rPr>
          <w:rStyle w:val="Bodytext2Bold"/>
          <w:sz w:val="27"/>
          <w:szCs w:val="27"/>
          <w:lang w:eastAsia="vi-VN"/>
        </w:rPr>
        <w:t xml:space="preserve">ổ chức </w:t>
      </w:r>
      <w:r w:rsidRPr="00A76727">
        <w:rPr>
          <w:rStyle w:val="Bodytext2Bold"/>
          <w:sz w:val="27"/>
          <w:szCs w:val="27"/>
          <w:lang w:eastAsia="vi-VN"/>
        </w:rPr>
        <w:t>triển khai thực hiện Nghị quyết này theo chức năng, nhiệm vụ, quyền hạn được pháp luật quy định.</w:t>
      </w:r>
    </w:p>
    <w:p w:rsidR="00385184" w:rsidRPr="00A76727" w:rsidRDefault="00B70AFF" w:rsidP="004522AC">
      <w:pPr>
        <w:pStyle w:val="Bodytext30"/>
        <w:shd w:val="clear" w:color="auto" w:fill="auto"/>
        <w:spacing w:before="0" w:after="120" w:line="264" w:lineRule="auto"/>
        <w:ind w:firstLine="686"/>
        <w:jc w:val="both"/>
        <w:rPr>
          <w:rStyle w:val="Bodytext2Bold"/>
          <w:sz w:val="27"/>
          <w:szCs w:val="27"/>
          <w:lang w:eastAsia="vi-VN"/>
        </w:rPr>
      </w:pPr>
      <w:r w:rsidRPr="008368AC">
        <w:rPr>
          <w:rStyle w:val="Bodytext2Bold"/>
          <w:b/>
          <w:sz w:val="27"/>
          <w:szCs w:val="27"/>
          <w:lang w:eastAsia="vi-VN"/>
        </w:rPr>
        <w:t>2.</w:t>
      </w:r>
      <w:r w:rsidRPr="00A76727">
        <w:rPr>
          <w:rStyle w:val="Bodytext2Bold"/>
          <w:sz w:val="27"/>
          <w:szCs w:val="27"/>
          <w:lang w:eastAsia="vi-VN"/>
        </w:rPr>
        <w:t xml:space="preserve"> Giao</w:t>
      </w:r>
      <w:r w:rsidR="00763AA0">
        <w:rPr>
          <w:rStyle w:val="Bodytext2Bold"/>
          <w:sz w:val="27"/>
          <w:szCs w:val="27"/>
          <w:lang w:eastAsia="vi-VN"/>
        </w:rPr>
        <w:t xml:space="preserve"> </w:t>
      </w:r>
      <w:r w:rsidR="00385184" w:rsidRPr="00A76727">
        <w:rPr>
          <w:rStyle w:val="Bodytext2Bold"/>
          <w:sz w:val="27"/>
          <w:szCs w:val="27"/>
          <w:lang w:eastAsia="vi-VN"/>
        </w:rPr>
        <w:t xml:space="preserve">Thường trực Hội đồng nhân dân, các </w:t>
      </w:r>
      <w:r w:rsidRPr="00A76727">
        <w:rPr>
          <w:rStyle w:val="Bodytext2Bold"/>
          <w:sz w:val="27"/>
          <w:szCs w:val="27"/>
          <w:lang w:eastAsia="vi-VN"/>
        </w:rPr>
        <w:t>B</w:t>
      </w:r>
      <w:r w:rsidR="00385184" w:rsidRPr="00A76727">
        <w:rPr>
          <w:rStyle w:val="Bodytext2Bold"/>
          <w:sz w:val="27"/>
          <w:szCs w:val="27"/>
          <w:lang w:eastAsia="vi-VN"/>
        </w:rPr>
        <w:t>an</w:t>
      </w:r>
      <w:r w:rsidRPr="00A76727">
        <w:rPr>
          <w:rStyle w:val="Bodytext2Bold"/>
          <w:sz w:val="27"/>
          <w:szCs w:val="27"/>
          <w:lang w:eastAsia="vi-VN"/>
        </w:rPr>
        <w:t xml:space="preserve"> của Hội đồng nhân dân, Tổ đại biểu Hội đồng nhân dân</w:t>
      </w:r>
      <w:r w:rsidR="00385184" w:rsidRPr="00A76727">
        <w:rPr>
          <w:rStyle w:val="Bodytext2Bold"/>
          <w:sz w:val="27"/>
          <w:szCs w:val="27"/>
          <w:lang w:eastAsia="vi-VN"/>
        </w:rPr>
        <w:t xml:space="preserve"> và đại b</w:t>
      </w:r>
      <w:r w:rsidR="002C1ABF">
        <w:rPr>
          <w:rStyle w:val="Bodytext2Bold"/>
          <w:sz w:val="27"/>
          <w:szCs w:val="27"/>
          <w:lang w:eastAsia="vi-VN"/>
        </w:rPr>
        <w:t xml:space="preserve">iểu Hội đồng nhân dân thành phố </w:t>
      </w:r>
      <w:r w:rsidR="00385184" w:rsidRPr="00A76727">
        <w:rPr>
          <w:rStyle w:val="Bodytext2Bold"/>
          <w:sz w:val="27"/>
          <w:szCs w:val="27"/>
          <w:lang w:eastAsia="vi-VN"/>
        </w:rPr>
        <w:t>giám sát việc thực hiện Nghị quyết</w:t>
      </w:r>
      <w:r w:rsidRPr="00A76727">
        <w:rPr>
          <w:rStyle w:val="Bodytext2Bold"/>
          <w:sz w:val="27"/>
          <w:szCs w:val="27"/>
          <w:lang w:eastAsia="vi-VN"/>
        </w:rPr>
        <w:t xml:space="preserve"> này</w:t>
      </w:r>
      <w:r w:rsidR="00385184" w:rsidRPr="00A76727">
        <w:rPr>
          <w:rStyle w:val="Bodytext2Bold"/>
          <w:sz w:val="27"/>
          <w:szCs w:val="27"/>
          <w:lang w:eastAsia="vi-VN"/>
        </w:rPr>
        <w:t>.</w:t>
      </w:r>
    </w:p>
    <w:p w:rsidR="00B70AFF" w:rsidRPr="00A76727" w:rsidRDefault="00B70AFF" w:rsidP="004522AC">
      <w:pPr>
        <w:tabs>
          <w:tab w:val="left" w:pos="360"/>
          <w:tab w:val="left" w:pos="720"/>
          <w:tab w:val="left" w:pos="1080"/>
          <w:tab w:val="left" w:pos="1440"/>
          <w:tab w:val="left" w:pos="1800"/>
          <w:tab w:val="right" w:pos="8640"/>
        </w:tabs>
        <w:spacing w:line="264" w:lineRule="auto"/>
        <w:ind w:firstLine="686"/>
        <w:rPr>
          <w:rFonts w:ascii="Times New Roman" w:hAnsi="Times New Roman"/>
          <w:b/>
          <w:sz w:val="27"/>
          <w:szCs w:val="27"/>
        </w:rPr>
      </w:pPr>
      <w:r w:rsidRPr="00A76727">
        <w:rPr>
          <w:rFonts w:ascii="Times New Roman" w:hAnsi="Times New Roman"/>
          <w:b/>
          <w:sz w:val="27"/>
          <w:szCs w:val="27"/>
        </w:rPr>
        <w:t xml:space="preserve">Điều </w:t>
      </w:r>
      <w:r w:rsidR="00C31708" w:rsidRPr="00A76727">
        <w:rPr>
          <w:rFonts w:ascii="Times New Roman" w:hAnsi="Times New Roman"/>
          <w:b/>
          <w:sz w:val="27"/>
          <w:szCs w:val="27"/>
        </w:rPr>
        <w:t>5</w:t>
      </w:r>
      <w:r w:rsidRPr="00A76727">
        <w:rPr>
          <w:rFonts w:ascii="Times New Roman" w:hAnsi="Times New Roman"/>
          <w:b/>
          <w:sz w:val="27"/>
          <w:szCs w:val="27"/>
        </w:rPr>
        <w:t>. Hiệu lực thi hành</w:t>
      </w:r>
    </w:p>
    <w:p w:rsidR="00520A9E" w:rsidRPr="00A76727" w:rsidRDefault="00520A9E" w:rsidP="004522AC">
      <w:pPr>
        <w:tabs>
          <w:tab w:val="left" w:pos="360"/>
          <w:tab w:val="left" w:pos="720"/>
          <w:tab w:val="left" w:pos="1080"/>
          <w:tab w:val="left" w:pos="1440"/>
          <w:tab w:val="left" w:pos="1800"/>
          <w:tab w:val="right" w:pos="8640"/>
        </w:tabs>
        <w:spacing w:line="264" w:lineRule="auto"/>
        <w:ind w:firstLine="686"/>
        <w:rPr>
          <w:rFonts w:ascii="Times New Roman" w:hAnsi="Times New Roman"/>
          <w:sz w:val="27"/>
          <w:szCs w:val="27"/>
        </w:rPr>
      </w:pPr>
      <w:r w:rsidRPr="008368AC">
        <w:rPr>
          <w:rFonts w:ascii="Times New Roman" w:hAnsi="Times New Roman"/>
          <w:b/>
          <w:sz w:val="27"/>
          <w:szCs w:val="27"/>
        </w:rPr>
        <w:t>1.</w:t>
      </w:r>
      <w:r w:rsidRPr="00A76727">
        <w:rPr>
          <w:rFonts w:ascii="Times New Roman" w:hAnsi="Times New Roman"/>
          <w:sz w:val="27"/>
          <w:szCs w:val="27"/>
        </w:rPr>
        <w:t xml:space="preserve"> Nghị quyết số 06/2016/NQ-HĐND ngày 09 tháng 12 năm 2016 của Hội </w:t>
      </w:r>
      <w:r w:rsidR="00CA6AA5">
        <w:rPr>
          <w:rFonts w:ascii="Times New Roman" w:hAnsi="Times New Roman"/>
          <w:sz w:val="27"/>
          <w:szCs w:val="27"/>
        </w:rPr>
        <w:t xml:space="preserve">đồng nhân dân thành phố </w:t>
      </w:r>
      <w:r w:rsidRPr="00A76727">
        <w:rPr>
          <w:rFonts w:ascii="Times New Roman" w:hAnsi="Times New Roman"/>
          <w:sz w:val="27"/>
          <w:szCs w:val="27"/>
        </w:rPr>
        <w:t xml:space="preserve">quy định định mức phân bổ dự toán chi thường xuyên </w:t>
      </w:r>
      <w:r w:rsidR="00CA6AA5">
        <w:rPr>
          <w:rFonts w:ascii="Times New Roman" w:hAnsi="Times New Roman"/>
          <w:sz w:val="27"/>
          <w:szCs w:val="27"/>
        </w:rPr>
        <w:lastRenderedPageBreak/>
        <w:t>ngân sách nhà nước năm 2017</w:t>
      </w:r>
      <w:r w:rsidRPr="00A76727">
        <w:rPr>
          <w:rFonts w:ascii="Times New Roman" w:hAnsi="Times New Roman"/>
          <w:sz w:val="27"/>
          <w:szCs w:val="27"/>
        </w:rPr>
        <w:t xml:space="preserve"> hết hiệu lực kể từ ngày Nghị quyết này có hiệu lực thi hành.</w:t>
      </w:r>
    </w:p>
    <w:p w:rsidR="00C36D1B" w:rsidRDefault="00C36D1B" w:rsidP="004522AC">
      <w:pPr>
        <w:tabs>
          <w:tab w:val="left" w:pos="360"/>
          <w:tab w:val="left" w:pos="720"/>
          <w:tab w:val="left" w:pos="1080"/>
          <w:tab w:val="left" w:pos="1440"/>
          <w:tab w:val="left" w:pos="1800"/>
          <w:tab w:val="right" w:pos="8640"/>
        </w:tabs>
        <w:spacing w:line="264" w:lineRule="auto"/>
        <w:ind w:firstLine="686"/>
        <w:rPr>
          <w:rFonts w:ascii="Times New Roman" w:hAnsi="Times New Roman"/>
          <w:sz w:val="27"/>
          <w:szCs w:val="27"/>
        </w:rPr>
      </w:pPr>
      <w:r w:rsidRPr="0071282C">
        <w:rPr>
          <w:rFonts w:ascii="Times New Roman" w:hAnsi="Times New Roman"/>
          <w:b/>
          <w:sz w:val="27"/>
          <w:szCs w:val="27"/>
        </w:rPr>
        <w:t>2.</w:t>
      </w:r>
      <w:r>
        <w:rPr>
          <w:rFonts w:ascii="Times New Roman" w:hAnsi="Times New Roman"/>
          <w:sz w:val="27"/>
          <w:szCs w:val="27"/>
        </w:rPr>
        <w:t xml:space="preserve"> Nghị quyết này </w:t>
      </w:r>
      <w:r w:rsidRPr="00C36D1B">
        <w:rPr>
          <w:rFonts w:ascii="Times New Roman" w:hAnsi="Times New Roman"/>
          <w:sz w:val="27"/>
          <w:szCs w:val="27"/>
        </w:rPr>
        <w:t>có hiệu lực thi hành kể từ ngày 01 tháng 01 n</w:t>
      </w:r>
      <w:r w:rsidRPr="00C36D1B">
        <w:rPr>
          <w:rFonts w:ascii="Times New Roman" w:hAnsi="Times New Roman" w:hint="eastAsia"/>
          <w:sz w:val="27"/>
          <w:szCs w:val="27"/>
        </w:rPr>
        <w:t>ă</w:t>
      </w:r>
      <w:r w:rsidRPr="00C36D1B">
        <w:rPr>
          <w:rFonts w:ascii="Times New Roman" w:hAnsi="Times New Roman"/>
          <w:sz w:val="27"/>
          <w:szCs w:val="27"/>
        </w:rPr>
        <w:t>m 2022</w:t>
      </w:r>
      <w:r>
        <w:rPr>
          <w:rFonts w:ascii="Times New Roman" w:hAnsi="Times New Roman"/>
          <w:sz w:val="27"/>
          <w:szCs w:val="27"/>
        </w:rPr>
        <w:t>.</w:t>
      </w:r>
    </w:p>
    <w:p w:rsidR="00A84CC0" w:rsidRPr="00A76727" w:rsidRDefault="00C36D1B" w:rsidP="004522AC">
      <w:pPr>
        <w:tabs>
          <w:tab w:val="left" w:pos="360"/>
          <w:tab w:val="left" w:pos="720"/>
          <w:tab w:val="left" w:pos="1080"/>
          <w:tab w:val="left" w:pos="1440"/>
          <w:tab w:val="left" w:pos="1800"/>
          <w:tab w:val="right" w:pos="8640"/>
        </w:tabs>
        <w:spacing w:line="264" w:lineRule="auto"/>
        <w:ind w:firstLine="686"/>
        <w:rPr>
          <w:rFonts w:ascii="Times New Roman" w:hAnsi="Times New Roman"/>
          <w:spacing w:val="-4"/>
          <w:sz w:val="27"/>
          <w:szCs w:val="27"/>
        </w:rPr>
      </w:pPr>
      <w:r w:rsidRPr="0071282C">
        <w:rPr>
          <w:rFonts w:ascii="Times New Roman" w:hAnsi="Times New Roman"/>
          <w:b/>
          <w:sz w:val="27"/>
          <w:szCs w:val="27"/>
        </w:rPr>
        <w:t>3</w:t>
      </w:r>
      <w:r w:rsidR="00520A9E" w:rsidRPr="0071282C">
        <w:rPr>
          <w:rFonts w:ascii="Times New Roman" w:hAnsi="Times New Roman"/>
          <w:b/>
          <w:sz w:val="27"/>
          <w:szCs w:val="27"/>
        </w:rPr>
        <w:t>.</w:t>
      </w:r>
      <w:r w:rsidR="00520A9E" w:rsidRPr="00A76727">
        <w:rPr>
          <w:rFonts w:ascii="Times New Roman" w:hAnsi="Times New Roman"/>
          <w:sz w:val="27"/>
          <w:szCs w:val="27"/>
        </w:rPr>
        <w:t xml:space="preserve"> </w:t>
      </w:r>
      <w:r w:rsidR="00385184" w:rsidRPr="00A76727">
        <w:rPr>
          <w:rFonts w:ascii="Times New Roman" w:hAnsi="Times New Roman"/>
          <w:sz w:val="27"/>
          <w:szCs w:val="27"/>
        </w:rPr>
        <w:t>Nghị quyết này đã được Hội đồng n</w:t>
      </w:r>
      <w:r w:rsidR="00682F61" w:rsidRPr="00A76727">
        <w:rPr>
          <w:rFonts w:ascii="Times New Roman" w:hAnsi="Times New Roman"/>
          <w:sz w:val="27"/>
          <w:szCs w:val="27"/>
        </w:rPr>
        <w:t xml:space="preserve">hân dân thành phố Cần Thơ khóa X, kỳ họp thứ </w:t>
      </w:r>
      <w:r w:rsidR="00B70AFF" w:rsidRPr="00A76727">
        <w:rPr>
          <w:rFonts w:ascii="Times New Roman" w:hAnsi="Times New Roman"/>
          <w:sz w:val="27"/>
          <w:szCs w:val="27"/>
        </w:rPr>
        <w:t>tư</w:t>
      </w:r>
      <w:r w:rsidR="00385184" w:rsidRPr="00A76727">
        <w:rPr>
          <w:rFonts w:ascii="Times New Roman" w:hAnsi="Times New Roman"/>
          <w:sz w:val="27"/>
          <w:szCs w:val="27"/>
        </w:rPr>
        <w:t xml:space="preserve"> thông qua ngày</w:t>
      </w:r>
      <w:r w:rsidR="0081630F">
        <w:rPr>
          <w:rFonts w:ascii="Times New Roman" w:hAnsi="Times New Roman"/>
          <w:sz w:val="27"/>
          <w:szCs w:val="27"/>
        </w:rPr>
        <w:t xml:space="preserve"> 08 </w:t>
      </w:r>
      <w:r w:rsidR="00385184" w:rsidRPr="00A76727">
        <w:rPr>
          <w:rFonts w:ascii="Times New Roman" w:hAnsi="Times New Roman"/>
          <w:sz w:val="27"/>
          <w:szCs w:val="27"/>
        </w:rPr>
        <w:t>tháng</w:t>
      </w:r>
      <w:r>
        <w:rPr>
          <w:rFonts w:ascii="Times New Roman" w:hAnsi="Times New Roman"/>
          <w:sz w:val="27"/>
          <w:szCs w:val="27"/>
        </w:rPr>
        <w:t xml:space="preserve"> 12</w:t>
      </w:r>
      <w:r w:rsidR="00A0717B">
        <w:rPr>
          <w:rFonts w:ascii="Times New Roman" w:hAnsi="Times New Roman"/>
          <w:sz w:val="27"/>
          <w:szCs w:val="27"/>
        </w:rPr>
        <w:t xml:space="preserve"> </w:t>
      </w:r>
      <w:r w:rsidR="00682F61" w:rsidRPr="00A76727">
        <w:rPr>
          <w:rFonts w:ascii="Times New Roman" w:hAnsi="Times New Roman"/>
          <w:sz w:val="27"/>
          <w:szCs w:val="27"/>
        </w:rPr>
        <w:t>năm 2021</w:t>
      </w:r>
      <w:r w:rsidR="00773A1E" w:rsidRPr="00A76727">
        <w:rPr>
          <w:rFonts w:ascii="Times New Roman" w:hAnsi="Times New Roman"/>
          <w:sz w:val="27"/>
          <w:szCs w:val="27"/>
        </w:rPr>
        <w:t>./.</w:t>
      </w:r>
    </w:p>
    <w:p w:rsidR="00114CBD" w:rsidRPr="00DD7266" w:rsidRDefault="00114CBD" w:rsidP="0081630F">
      <w:pPr>
        <w:tabs>
          <w:tab w:val="left" w:pos="360"/>
          <w:tab w:val="left" w:pos="720"/>
          <w:tab w:val="left" w:pos="1080"/>
          <w:tab w:val="left" w:pos="1440"/>
          <w:tab w:val="left" w:pos="1800"/>
          <w:tab w:val="right" w:pos="8640"/>
        </w:tabs>
        <w:spacing w:line="264" w:lineRule="auto"/>
        <w:ind w:firstLine="709"/>
        <w:rPr>
          <w:rFonts w:ascii="Times New Roman" w:hAnsi="Times New Roman"/>
          <w:spacing w:val="-4"/>
          <w:sz w:val="27"/>
          <w:szCs w:val="27"/>
        </w:rPr>
      </w:pPr>
    </w:p>
    <w:tbl>
      <w:tblPr>
        <w:tblW w:w="9193" w:type="dxa"/>
        <w:tblLayout w:type="fixed"/>
        <w:tblLook w:val="01E0" w:firstRow="1" w:lastRow="1" w:firstColumn="1" w:lastColumn="1" w:noHBand="0" w:noVBand="0"/>
      </w:tblPr>
      <w:tblGrid>
        <w:gridCol w:w="4786"/>
        <w:gridCol w:w="4407"/>
      </w:tblGrid>
      <w:tr w:rsidR="00114CBD" w:rsidRPr="00DD7266" w:rsidTr="00114CBD">
        <w:trPr>
          <w:trHeight w:val="306"/>
        </w:trPr>
        <w:tc>
          <w:tcPr>
            <w:tcW w:w="4786" w:type="dxa"/>
          </w:tcPr>
          <w:p w:rsidR="00114CBD" w:rsidRPr="00DD7266" w:rsidRDefault="00114CBD" w:rsidP="00114CBD">
            <w:pPr>
              <w:spacing w:after="0" w:line="240" w:lineRule="auto"/>
              <w:ind w:right="23"/>
              <w:rPr>
                <w:rFonts w:ascii="Times New Roman" w:hAnsi="Times New Roman"/>
                <w:sz w:val="24"/>
                <w:szCs w:val="24"/>
                <w:lang w:val="nl-NL"/>
              </w:rPr>
            </w:pPr>
            <w:r w:rsidRPr="00DD7266">
              <w:rPr>
                <w:rFonts w:ascii="Times New Roman" w:hAnsi="Times New Roman"/>
                <w:b/>
                <w:i/>
                <w:sz w:val="24"/>
                <w:szCs w:val="24"/>
                <w:lang w:val="fr-FR"/>
              </w:rPr>
              <w:t>Nơi nhận:</w:t>
            </w:r>
          </w:p>
        </w:tc>
        <w:tc>
          <w:tcPr>
            <w:tcW w:w="4407" w:type="dxa"/>
          </w:tcPr>
          <w:p w:rsidR="00114CBD" w:rsidRPr="00DD7266" w:rsidRDefault="00114CBD" w:rsidP="00114CBD">
            <w:pPr>
              <w:spacing w:after="0" w:line="240" w:lineRule="auto"/>
              <w:ind w:right="23"/>
              <w:jc w:val="center"/>
              <w:rPr>
                <w:rFonts w:ascii="Times New Roman" w:hAnsi="Times New Roman"/>
                <w:sz w:val="27"/>
                <w:szCs w:val="27"/>
                <w:lang w:val="nl-NL"/>
              </w:rPr>
            </w:pPr>
            <w:r w:rsidRPr="00DD7266">
              <w:rPr>
                <w:rFonts w:ascii="Times New Roman" w:hAnsi="Times New Roman"/>
                <w:b/>
                <w:sz w:val="27"/>
                <w:szCs w:val="27"/>
                <w:lang w:val="fr-FR"/>
              </w:rPr>
              <w:t>CHỦ TỊCH</w:t>
            </w:r>
          </w:p>
        </w:tc>
      </w:tr>
      <w:tr w:rsidR="00114CBD" w:rsidRPr="00DD7266" w:rsidTr="00114CBD">
        <w:trPr>
          <w:trHeight w:val="80"/>
        </w:trPr>
        <w:tc>
          <w:tcPr>
            <w:tcW w:w="4786" w:type="dxa"/>
          </w:tcPr>
          <w:p w:rsidR="00114CBD" w:rsidRPr="00DD7266" w:rsidRDefault="00837099" w:rsidP="00114CBD">
            <w:pPr>
              <w:spacing w:after="0" w:line="240" w:lineRule="auto"/>
              <w:ind w:right="23"/>
              <w:rPr>
                <w:rFonts w:ascii="Times New Roman" w:hAnsi="Times New Roman"/>
                <w:sz w:val="22"/>
                <w:szCs w:val="22"/>
                <w:lang w:val="nl-NL"/>
              </w:rPr>
            </w:pPr>
            <w:r>
              <w:rPr>
                <w:rFonts w:ascii="Times New Roman" w:hAnsi="Times New Roman"/>
                <w:sz w:val="22"/>
                <w:szCs w:val="22"/>
                <w:lang w:val="nl-NL"/>
              </w:rPr>
              <w:t>- Ủy ban T</w:t>
            </w:r>
            <w:r w:rsidR="00114CBD" w:rsidRPr="00DD7266">
              <w:rPr>
                <w:rFonts w:ascii="Times New Roman" w:hAnsi="Times New Roman"/>
                <w:sz w:val="22"/>
                <w:szCs w:val="22"/>
                <w:lang w:val="nl-NL"/>
              </w:rPr>
              <w:t>hường vụ Quốc hội;</w:t>
            </w:r>
          </w:p>
          <w:p w:rsidR="00114CBD" w:rsidRPr="00DD7266" w:rsidRDefault="00114CBD" w:rsidP="00114CBD">
            <w:pPr>
              <w:spacing w:after="0" w:line="240" w:lineRule="auto"/>
              <w:ind w:right="23"/>
              <w:rPr>
                <w:rFonts w:ascii="Times New Roman" w:hAnsi="Times New Roman"/>
                <w:sz w:val="22"/>
                <w:szCs w:val="22"/>
                <w:lang w:val="nl-NL"/>
              </w:rPr>
            </w:pPr>
            <w:r w:rsidRPr="00DD7266">
              <w:rPr>
                <w:rFonts w:ascii="Times New Roman" w:hAnsi="Times New Roman"/>
                <w:sz w:val="22"/>
                <w:szCs w:val="22"/>
                <w:lang w:val="nl-NL"/>
              </w:rPr>
              <w:t>- Chính phủ;</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Ban Công tác đại biểu - UBTVQH;</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xml:space="preserve">- Văn phòng Quốc hội; </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Văn phòng Chính phủ;</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Bộ Tư pháp (Cục KTVB);</w:t>
            </w:r>
          </w:p>
          <w:p w:rsidR="00114CBD" w:rsidRPr="00DD7266" w:rsidRDefault="00114CBD" w:rsidP="00114CBD">
            <w:pPr>
              <w:spacing w:after="0" w:line="240" w:lineRule="auto"/>
              <w:ind w:left="142" w:hanging="142"/>
              <w:rPr>
                <w:rFonts w:ascii="Times New Roman" w:hAnsi="Times New Roman"/>
                <w:sz w:val="22"/>
                <w:szCs w:val="22"/>
                <w:lang w:val="nl-NL"/>
              </w:rPr>
            </w:pPr>
            <w:r w:rsidRPr="00DD7266">
              <w:rPr>
                <w:rFonts w:ascii="Times New Roman" w:hAnsi="Times New Roman"/>
                <w:sz w:val="22"/>
                <w:szCs w:val="22"/>
                <w:lang w:val="nl-NL"/>
              </w:rPr>
              <w:t>- Bộ Tài chính;</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xml:space="preserve">- Đoàn </w:t>
            </w:r>
            <w:r w:rsidR="00B70AFF" w:rsidRPr="00DD7266">
              <w:rPr>
                <w:rFonts w:ascii="Times New Roman" w:hAnsi="Times New Roman"/>
                <w:sz w:val="22"/>
                <w:szCs w:val="22"/>
                <w:lang w:val="nl-NL"/>
              </w:rPr>
              <w:t>đại biểu Quốc hội TP.</w:t>
            </w:r>
            <w:r w:rsidRPr="00DD7266">
              <w:rPr>
                <w:rFonts w:ascii="Times New Roman" w:hAnsi="Times New Roman"/>
                <w:sz w:val="22"/>
                <w:szCs w:val="22"/>
                <w:lang w:val="nl-NL"/>
              </w:rPr>
              <w:t xml:space="preserve"> Cần Thơ;</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Thường trực Thành ủy;</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Thường trực HĐND thành phố;</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xml:space="preserve">- UBND thành phố; </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UBMTTQVN thành phố;</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Đại biểu HĐND thành phố;</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Sở, ban, ngành, đoàn thể thành phố;</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Thường trực HĐND</w:t>
            </w:r>
            <w:r w:rsidR="00B70AFF" w:rsidRPr="00DD7266">
              <w:rPr>
                <w:rFonts w:ascii="Times New Roman" w:hAnsi="Times New Roman"/>
                <w:sz w:val="22"/>
                <w:szCs w:val="22"/>
                <w:lang w:val="nl-NL"/>
              </w:rPr>
              <w:t>, UBND</w:t>
            </w:r>
            <w:r w:rsidRPr="00DD7266">
              <w:rPr>
                <w:rFonts w:ascii="Times New Roman" w:hAnsi="Times New Roman"/>
                <w:sz w:val="22"/>
                <w:szCs w:val="22"/>
                <w:lang w:val="nl-NL"/>
              </w:rPr>
              <w:t xml:space="preserve"> quận, huyện;</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Website Chính phủ;</w:t>
            </w:r>
          </w:p>
          <w:p w:rsidR="00114CBD" w:rsidRPr="00DD7266" w:rsidRDefault="00A36815" w:rsidP="00114CBD">
            <w:pPr>
              <w:spacing w:after="0" w:line="240" w:lineRule="auto"/>
              <w:ind w:right="20"/>
              <w:rPr>
                <w:rFonts w:ascii="Times New Roman" w:hAnsi="Times New Roman"/>
                <w:sz w:val="22"/>
                <w:szCs w:val="22"/>
                <w:lang w:val="nl-NL"/>
              </w:rPr>
            </w:pPr>
            <w:r>
              <w:rPr>
                <w:rFonts w:ascii="Times New Roman" w:hAnsi="Times New Roman"/>
                <w:sz w:val="22"/>
                <w:szCs w:val="22"/>
                <w:lang w:val="nl-NL"/>
              </w:rPr>
              <w:t>- TT Công báo, Trung tâm lưu trữ lịch sử</w:t>
            </w:r>
            <w:r w:rsidR="00114CBD" w:rsidRPr="00DD7266">
              <w:rPr>
                <w:rFonts w:ascii="Times New Roman" w:hAnsi="Times New Roman"/>
                <w:sz w:val="22"/>
                <w:szCs w:val="22"/>
                <w:lang w:val="nl-NL"/>
              </w:rPr>
              <w:t>;</w:t>
            </w:r>
          </w:p>
          <w:p w:rsidR="00114CBD" w:rsidRPr="00DD7266" w:rsidRDefault="00114CBD" w:rsidP="00114CBD">
            <w:pPr>
              <w:spacing w:after="0" w:line="240" w:lineRule="auto"/>
              <w:ind w:right="20"/>
              <w:rPr>
                <w:rFonts w:ascii="Times New Roman" w:hAnsi="Times New Roman"/>
                <w:sz w:val="22"/>
                <w:szCs w:val="22"/>
                <w:lang w:val="nl-NL"/>
              </w:rPr>
            </w:pPr>
            <w:r w:rsidRPr="00DD7266">
              <w:rPr>
                <w:rFonts w:ascii="Times New Roman" w:hAnsi="Times New Roman"/>
                <w:sz w:val="22"/>
                <w:szCs w:val="22"/>
                <w:lang w:val="nl-NL"/>
              </w:rPr>
              <w:t>- Báo Cần Thơ, Đài PT và TH TP. Cần Thơ;</w:t>
            </w:r>
          </w:p>
          <w:p w:rsidR="00114CBD" w:rsidRPr="00DD7266" w:rsidRDefault="00114CBD" w:rsidP="00B70AFF">
            <w:pPr>
              <w:tabs>
                <w:tab w:val="left" w:pos="829"/>
              </w:tabs>
              <w:spacing w:after="0" w:line="240" w:lineRule="auto"/>
              <w:ind w:right="23"/>
              <w:rPr>
                <w:rFonts w:ascii="Times New Roman" w:hAnsi="Times New Roman"/>
                <w:sz w:val="27"/>
                <w:szCs w:val="27"/>
                <w:lang w:val="nl-NL"/>
              </w:rPr>
            </w:pPr>
            <w:r w:rsidRPr="00DD7266">
              <w:rPr>
                <w:rFonts w:ascii="Times New Roman" w:hAnsi="Times New Roman"/>
                <w:sz w:val="22"/>
                <w:szCs w:val="22"/>
                <w:lang w:val="nl-NL"/>
              </w:rPr>
              <w:t>- Lưu: VT</w:t>
            </w:r>
            <w:r w:rsidR="00A61EDA">
              <w:rPr>
                <w:rFonts w:ascii="Times New Roman" w:hAnsi="Times New Roman"/>
                <w:sz w:val="22"/>
                <w:szCs w:val="22"/>
                <w:lang w:val="nl-NL"/>
              </w:rPr>
              <w:t>,HĐ,250.</w:t>
            </w:r>
          </w:p>
        </w:tc>
        <w:tc>
          <w:tcPr>
            <w:tcW w:w="4407" w:type="dxa"/>
          </w:tcPr>
          <w:p w:rsidR="00772C70" w:rsidRDefault="00772C70" w:rsidP="00114CBD">
            <w:pPr>
              <w:spacing w:after="0" w:line="240" w:lineRule="auto"/>
              <w:ind w:right="23"/>
              <w:jc w:val="center"/>
              <w:rPr>
                <w:rFonts w:ascii="Times New Roman" w:hAnsi="Times New Roman"/>
                <w:b/>
                <w:sz w:val="24"/>
                <w:szCs w:val="24"/>
                <w:lang w:val="nl-NL"/>
              </w:rPr>
            </w:pPr>
          </w:p>
          <w:p w:rsidR="00772C70" w:rsidRDefault="00772C70" w:rsidP="00114CBD">
            <w:pPr>
              <w:spacing w:after="0" w:line="240" w:lineRule="auto"/>
              <w:ind w:right="23"/>
              <w:jc w:val="center"/>
              <w:rPr>
                <w:rFonts w:ascii="Times New Roman" w:hAnsi="Times New Roman"/>
                <w:b/>
                <w:sz w:val="24"/>
                <w:szCs w:val="24"/>
                <w:lang w:val="nl-NL"/>
              </w:rPr>
            </w:pPr>
          </w:p>
          <w:p w:rsidR="00772C70" w:rsidRDefault="00772C70" w:rsidP="00114CBD">
            <w:pPr>
              <w:spacing w:after="0" w:line="240" w:lineRule="auto"/>
              <w:ind w:right="23"/>
              <w:jc w:val="center"/>
              <w:rPr>
                <w:rFonts w:ascii="Times New Roman" w:hAnsi="Times New Roman"/>
                <w:b/>
                <w:sz w:val="24"/>
                <w:szCs w:val="24"/>
                <w:lang w:val="nl-NL"/>
              </w:rPr>
            </w:pPr>
          </w:p>
          <w:p w:rsidR="00772C70" w:rsidRDefault="00772C70" w:rsidP="00114CBD">
            <w:pPr>
              <w:spacing w:after="0" w:line="240" w:lineRule="auto"/>
              <w:ind w:right="23"/>
              <w:jc w:val="center"/>
              <w:rPr>
                <w:rFonts w:ascii="Times New Roman" w:hAnsi="Times New Roman"/>
                <w:b/>
                <w:sz w:val="24"/>
                <w:szCs w:val="24"/>
                <w:lang w:val="nl-NL"/>
              </w:rPr>
            </w:pPr>
          </w:p>
          <w:p w:rsidR="00772C70" w:rsidRDefault="00772C70" w:rsidP="00114CBD">
            <w:pPr>
              <w:spacing w:after="0" w:line="240" w:lineRule="auto"/>
              <w:ind w:right="23"/>
              <w:jc w:val="center"/>
              <w:rPr>
                <w:rFonts w:ascii="Times New Roman" w:hAnsi="Times New Roman"/>
                <w:b/>
                <w:sz w:val="24"/>
                <w:szCs w:val="24"/>
                <w:lang w:val="nl-NL"/>
              </w:rPr>
            </w:pPr>
          </w:p>
          <w:p w:rsidR="00772C70" w:rsidRDefault="00772C70" w:rsidP="00114CBD">
            <w:pPr>
              <w:spacing w:after="0" w:line="240" w:lineRule="auto"/>
              <w:ind w:right="23"/>
              <w:jc w:val="center"/>
              <w:rPr>
                <w:rFonts w:ascii="Times New Roman" w:hAnsi="Times New Roman"/>
                <w:b/>
                <w:sz w:val="24"/>
                <w:szCs w:val="24"/>
                <w:lang w:val="nl-NL"/>
              </w:rPr>
            </w:pPr>
          </w:p>
          <w:p w:rsidR="00772C70" w:rsidRDefault="00772C70" w:rsidP="00114CBD">
            <w:pPr>
              <w:spacing w:after="0" w:line="240" w:lineRule="auto"/>
              <w:ind w:right="23"/>
              <w:jc w:val="center"/>
              <w:rPr>
                <w:rFonts w:ascii="Times New Roman" w:hAnsi="Times New Roman"/>
                <w:b/>
                <w:sz w:val="24"/>
                <w:szCs w:val="24"/>
                <w:lang w:val="nl-NL"/>
              </w:rPr>
            </w:pPr>
          </w:p>
          <w:p w:rsidR="00772C70" w:rsidRDefault="00772C70" w:rsidP="00114CBD">
            <w:pPr>
              <w:spacing w:after="0" w:line="240" w:lineRule="auto"/>
              <w:ind w:right="23"/>
              <w:jc w:val="center"/>
              <w:rPr>
                <w:rFonts w:ascii="Times New Roman" w:hAnsi="Times New Roman"/>
                <w:b/>
                <w:sz w:val="24"/>
                <w:szCs w:val="24"/>
                <w:lang w:val="nl-NL"/>
              </w:rPr>
            </w:pPr>
          </w:p>
          <w:p w:rsidR="00114CBD" w:rsidRPr="00DD7266" w:rsidRDefault="00A61EDA" w:rsidP="00114CBD">
            <w:pPr>
              <w:spacing w:after="0" w:line="240" w:lineRule="auto"/>
              <w:ind w:right="23"/>
              <w:jc w:val="center"/>
              <w:rPr>
                <w:rFonts w:ascii="Times New Roman" w:hAnsi="Times New Roman"/>
                <w:b/>
                <w:sz w:val="27"/>
                <w:szCs w:val="27"/>
                <w:lang w:val="nl-NL"/>
              </w:rPr>
            </w:pPr>
            <w:r>
              <w:rPr>
                <w:rFonts w:ascii="Times New Roman" w:hAnsi="Times New Roman"/>
                <w:b/>
                <w:sz w:val="27"/>
                <w:szCs w:val="27"/>
                <w:lang w:val="nl-NL"/>
              </w:rPr>
              <w:t>Phạm Văn Hiểu</w:t>
            </w:r>
          </w:p>
          <w:p w:rsidR="00114CBD" w:rsidRPr="00DD7266" w:rsidRDefault="00114CBD" w:rsidP="00114CBD">
            <w:pPr>
              <w:spacing w:after="0" w:line="240" w:lineRule="auto"/>
              <w:ind w:right="23"/>
              <w:jc w:val="center"/>
              <w:rPr>
                <w:rFonts w:ascii="Times New Roman" w:hAnsi="Times New Roman"/>
                <w:b/>
                <w:sz w:val="27"/>
                <w:szCs w:val="27"/>
                <w:lang w:val="nl-NL"/>
              </w:rPr>
            </w:pPr>
          </w:p>
          <w:p w:rsidR="00114CBD" w:rsidRPr="00DD7266" w:rsidRDefault="00114CBD" w:rsidP="00114CBD">
            <w:pPr>
              <w:spacing w:after="0" w:line="240" w:lineRule="auto"/>
              <w:ind w:right="23"/>
              <w:jc w:val="center"/>
              <w:rPr>
                <w:rFonts w:ascii="Times New Roman" w:hAnsi="Times New Roman"/>
                <w:b/>
                <w:sz w:val="27"/>
                <w:szCs w:val="27"/>
                <w:lang w:val="nl-NL"/>
              </w:rPr>
            </w:pPr>
          </w:p>
          <w:p w:rsidR="00114CBD" w:rsidRPr="00DD7266" w:rsidRDefault="00114CBD" w:rsidP="00114CBD">
            <w:pPr>
              <w:spacing w:after="0" w:line="240" w:lineRule="auto"/>
              <w:ind w:right="23"/>
              <w:jc w:val="center"/>
              <w:rPr>
                <w:rFonts w:ascii="Times New Roman" w:hAnsi="Times New Roman"/>
                <w:b/>
                <w:sz w:val="27"/>
                <w:szCs w:val="27"/>
                <w:lang w:val="nl-NL"/>
              </w:rPr>
            </w:pPr>
          </w:p>
          <w:p w:rsidR="00114CBD" w:rsidRPr="00DD7266" w:rsidRDefault="00114CBD" w:rsidP="00114CBD">
            <w:pPr>
              <w:spacing w:after="0" w:line="240" w:lineRule="auto"/>
              <w:ind w:right="23"/>
              <w:jc w:val="center"/>
              <w:rPr>
                <w:rFonts w:ascii="Times New Roman" w:hAnsi="Times New Roman"/>
                <w:sz w:val="27"/>
                <w:szCs w:val="27"/>
                <w:lang w:val="nl-NL"/>
              </w:rPr>
            </w:pPr>
          </w:p>
        </w:tc>
      </w:tr>
    </w:tbl>
    <w:p w:rsidR="00114CBD" w:rsidRPr="00DD7266" w:rsidRDefault="00114CBD" w:rsidP="00EC734E">
      <w:pPr>
        <w:tabs>
          <w:tab w:val="left" w:pos="360"/>
          <w:tab w:val="left" w:pos="720"/>
          <w:tab w:val="left" w:pos="1080"/>
          <w:tab w:val="left" w:pos="1440"/>
          <w:tab w:val="left" w:pos="1800"/>
          <w:tab w:val="right" w:pos="8640"/>
        </w:tabs>
        <w:spacing w:before="120" w:after="0" w:line="264" w:lineRule="auto"/>
        <w:ind w:firstLine="709"/>
        <w:rPr>
          <w:rFonts w:ascii="Times New Roman" w:hAnsi="Times New Roman"/>
          <w:spacing w:val="-4"/>
          <w:sz w:val="27"/>
          <w:szCs w:val="27"/>
        </w:rPr>
      </w:pPr>
    </w:p>
    <w:sectPr w:rsidR="00114CBD" w:rsidRPr="00DD7266" w:rsidSect="00EC70E8">
      <w:headerReference w:type="default" r:id="rId12"/>
      <w:pgSz w:w="11900" w:h="16840" w:code="9"/>
      <w:pgMar w:top="1134" w:right="1134"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D0" w:rsidRDefault="00FC54D0">
      <w:r>
        <w:separator/>
      </w:r>
    </w:p>
  </w:endnote>
  <w:endnote w:type="continuationSeparator" w:id="0">
    <w:p w:rsidR="00FC54D0" w:rsidRDefault="00FC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D0" w:rsidRDefault="00FC54D0">
      <w:r>
        <w:separator/>
      </w:r>
    </w:p>
  </w:footnote>
  <w:footnote w:type="continuationSeparator" w:id="0">
    <w:p w:rsidR="00FC54D0" w:rsidRDefault="00FC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C8" w:rsidRPr="0081630F" w:rsidRDefault="003915C8" w:rsidP="0081630F">
    <w:pPr>
      <w:pStyle w:val="Header"/>
      <w:jc w:val="center"/>
      <w:rPr>
        <w:rFonts w:ascii="Times New Roman" w:hAnsi="Times New Roman"/>
        <w:sz w:val="27"/>
        <w:szCs w:val="2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2"/>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nsid w:val="1A5D1A91"/>
    <w:multiLevelType w:val="multilevel"/>
    <w:tmpl w:val="BD10A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52785D"/>
    <w:multiLevelType w:val="multilevel"/>
    <w:tmpl w:val="C0446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7637A"/>
    <w:multiLevelType w:val="multilevel"/>
    <w:tmpl w:val="69AA2A98"/>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22">
    <w:nsid w:val="74220381"/>
    <w:multiLevelType w:val="multilevel"/>
    <w:tmpl w:val="485C78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19"/>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2E"/>
    <w:rsid w:val="00014D18"/>
    <w:rsid w:val="000154AA"/>
    <w:rsid w:val="00021411"/>
    <w:rsid w:val="00022C8E"/>
    <w:rsid w:val="00030B81"/>
    <w:rsid w:val="00034901"/>
    <w:rsid w:val="00034F07"/>
    <w:rsid w:val="0003542E"/>
    <w:rsid w:val="00037B5F"/>
    <w:rsid w:val="00040EB3"/>
    <w:rsid w:val="00041888"/>
    <w:rsid w:val="00042AD6"/>
    <w:rsid w:val="00044194"/>
    <w:rsid w:val="00047D60"/>
    <w:rsid w:val="00051D1C"/>
    <w:rsid w:val="000521F8"/>
    <w:rsid w:val="000570A3"/>
    <w:rsid w:val="00057180"/>
    <w:rsid w:val="0006681F"/>
    <w:rsid w:val="00066A88"/>
    <w:rsid w:val="000730C1"/>
    <w:rsid w:val="00092F80"/>
    <w:rsid w:val="000960AF"/>
    <w:rsid w:val="00096684"/>
    <w:rsid w:val="000A1F29"/>
    <w:rsid w:val="000B0BA5"/>
    <w:rsid w:val="000B6416"/>
    <w:rsid w:val="000C3854"/>
    <w:rsid w:val="000D1213"/>
    <w:rsid w:val="000D1759"/>
    <w:rsid w:val="000E15D4"/>
    <w:rsid w:val="00103206"/>
    <w:rsid w:val="001128E7"/>
    <w:rsid w:val="001137CA"/>
    <w:rsid w:val="00114CBD"/>
    <w:rsid w:val="00115752"/>
    <w:rsid w:val="001204FF"/>
    <w:rsid w:val="00127A62"/>
    <w:rsid w:val="00131FF2"/>
    <w:rsid w:val="00135E12"/>
    <w:rsid w:val="00142CD6"/>
    <w:rsid w:val="001431EC"/>
    <w:rsid w:val="001471B4"/>
    <w:rsid w:val="00156CC2"/>
    <w:rsid w:val="001633A7"/>
    <w:rsid w:val="00171D3A"/>
    <w:rsid w:val="00173A32"/>
    <w:rsid w:val="001831FE"/>
    <w:rsid w:val="00184017"/>
    <w:rsid w:val="00184E9B"/>
    <w:rsid w:val="00186B91"/>
    <w:rsid w:val="001948AD"/>
    <w:rsid w:val="001A0D02"/>
    <w:rsid w:val="001A0EAE"/>
    <w:rsid w:val="001A1616"/>
    <w:rsid w:val="001A1C43"/>
    <w:rsid w:val="001A595B"/>
    <w:rsid w:val="001B33FC"/>
    <w:rsid w:val="001C398B"/>
    <w:rsid w:val="001C3E09"/>
    <w:rsid w:val="001C5BF4"/>
    <w:rsid w:val="001D3601"/>
    <w:rsid w:val="001D5E96"/>
    <w:rsid w:val="001D74A1"/>
    <w:rsid w:val="001D7EC2"/>
    <w:rsid w:val="001E0B9E"/>
    <w:rsid w:val="001E1470"/>
    <w:rsid w:val="001E3ADB"/>
    <w:rsid w:val="001F5C3B"/>
    <w:rsid w:val="001F5C5B"/>
    <w:rsid w:val="00203DF5"/>
    <w:rsid w:val="002042D9"/>
    <w:rsid w:val="00205C23"/>
    <w:rsid w:val="00205D33"/>
    <w:rsid w:val="002103AF"/>
    <w:rsid w:val="00211357"/>
    <w:rsid w:val="0021179A"/>
    <w:rsid w:val="00211D47"/>
    <w:rsid w:val="002128C1"/>
    <w:rsid w:val="0021425C"/>
    <w:rsid w:val="002179D2"/>
    <w:rsid w:val="00220AF3"/>
    <w:rsid w:val="002218BB"/>
    <w:rsid w:val="00225B9E"/>
    <w:rsid w:val="00230C04"/>
    <w:rsid w:val="0023468C"/>
    <w:rsid w:val="00234F38"/>
    <w:rsid w:val="002361E6"/>
    <w:rsid w:val="002372FC"/>
    <w:rsid w:val="0024501D"/>
    <w:rsid w:val="0024712F"/>
    <w:rsid w:val="00247163"/>
    <w:rsid w:val="00255D4D"/>
    <w:rsid w:val="0026416A"/>
    <w:rsid w:val="00267259"/>
    <w:rsid w:val="00281D2C"/>
    <w:rsid w:val="0028608E"/>
    <w:rsid w:val="00290308"/>
    <w:rsid w:val="0029200F"/>
    <w:rsid w:val="00293747"/>
    <w:rsid w:val="002A0896"/>
    <w:rsid w:val="002A11C6"/>
    <w:rsid w:val="002A4710"/>
    <w:rsid w:val="002A7476"/>
    <w:rsid w:val="002B1018"/>
    <w:rsid w:val="002B2084"/>
    <w:rsid w:val="002B5F03"/>
    <w:rsid w:val="002C1ABF"/>
    <w:rsid w:val="002C43CB"/>
    <w:rsid w:val="002C7E57"/>
    <w:rsid w:val="002D0D28"/>
    <w:rsid w:val="002D429C"/>
    <w:rsid w:val="002D76EA"/>
    <w:rsid w:val="002E78CB"/>
    <w:rsid w:val="002F5F80"/>
    <w:rsid w:val="002F63B5"/>
    <w:rsid w:val="002F772A"/>
    <w:rsid w:val="0030012F"/>
    <w:rsid w:val="0031188E"/>
    <w:rsid w:val="00322C85"/>
    <w:rsid w:val="00334AC9"/>
    <w:rsid w:val="00337A05"/>
    <w:rsid w:val="00337C0C"/>
    <w:rsid w:val="003401A2"/>
    <w:rsid w:val="00343191"/>
    <w:rsid w:val="00346D67"/>
    <w:rsid w:val="00350792"/>
    <w:rsid w:val="00363031"/>
    <w:rsid w:val="003661B4"/>
    <w:rsid w:val="0036740B"/>
    <w:rsid w:val="00371120"/>
    <w:rsid w:val="003749B6"/>
    <w:rsid w:val="003760F3"/>
    <w:rsid w:val="00383928"/>
    <w:rsid w:val="00384A4C"/>
    <w:rsid w:val="00385184"/>
    <w:rsid w:val="00390EBE"/>
    <w:rsid w:val="003915C8"/>
    <w:rsid w:val="00395099"/>
    <w:rsid w:val="003965DD"/>
    <w:rsid w:val="00397FE3"/>
    <w:rsid w:val="003A1DB9"/>
    <w:rsid w:val="003A73FF"/>
    <w:rsid w:val="003B4B2C"/>
    <w:rsid w:val="003D21EB"/>
    <w:rsid w:val="003D5A0C"/>
    <w:rsid w:val="003D5C6C"/>
    <w:rsid w:val="003D79F0"/>
    <w:rsid w:val="003D7BD9"/>
    <w:rsid w:val="003F2E52"/>
    <w:rsid w:val="003F725B"/>
    <w:rsid w:val="004016EF"/>
    <w:rsid w:val="0040375D"/>
    <w:rsid w:val="00406238"/>
    <w:rsid w:val="00407EBC"/>
    <w:rsid w:val="00414E1C"/>
    <w:rsid w:val="00420FB8"/>
    <w:rsid w:val="00426565"/>
    <w:rsid w:val="004268C5"/>
    <w:rsid w:val="004302E6"/>
    <w:rsid w:val="0043361E"/>
    <w:rsid w:val="004401BB"/>
    <w:rsid w:val="00447148"/>
    <w:rsid w:val="00450D80"/>
    <w:rsid w:val="004522AC"/>
    <w:rsid w:val="004567AD"/>
    <w:rsid w:val="00470A7C"/>
    <w:rsid w:val="00495C02"/>
    <w:rsid w:val="00497BDB"/>
    <w:rsid w:val="00497CF7"/>
    <w:rsid w:val="004A25EF"/>
    <w:rsid w:val="004A3A2C"/>
    <w:rsid w:val="004A4D74"/>
    <w:rsid w:val="004A4EED"/>
    <w:rsid w:val="004B01FF"/>
    <w:rsid w:val="004B3097"/>
    <w:rsid w:val="004B6A8B"/>
    <w:rsid w:val="004C081A"/>
    <w:rsid w:val="004C3FCE"/>
    <w:rsid w:val="004D11C4"/>
    <w:rsid w:val="004D1737"/>
    <w:rsid w:val="004D324D"/>
    <w:rsid w:val="004E5420"/>
    <w:rsid w:val="004E673E"/>
    <w:rsid w:val="004F4B68"/>
    <w:rsid w:val="004F6BD1"/>
    <w:rsid w:val="004F6E2E"/>
    <w:rsid w:val="005057D3"/>
    <w:rsid w:val="005067A0"/>
    <w:rsid w:val="0050710F"/>
    <w:rsid w:val="005152B0"/>
    <w:rsid w:val="00515842"/>
    <w:rsid w:val="00520A9E"/>
    <w:rsid w:val="00522075"/>
    <w:rsid w:val="00523D81"/>
    <w:rsid w:val="005330A0"/>
    <w:rsid w:val="00533424"/>
    <w:rsid w:val="0054202F"/>
    <w:rsid w:val="00542495"/>
    <w:rsid w:val="00542F02"/>
    <w:rsid w:val="0054616D"/>
    <w:rsid w:val="005536BB"/>
    <w:rsid w:val="005548A0"/>
    <w:rsid w:val="00554D07"/>
    <w:rsid w:val="0056385E"/>
    <w:rsid w:val="00563C2A"/>
    <w:rsid w:val="00566A3D"/>
    <w:rsid w:val="00566D20"/>
    <w:rsid w:val="005728B9"/>
    <w:rsid w:val="00573F7A"/>
    <w:rsid w:val="005823BD"/>
    <w:rsid w:val="005875F7"/>
    <w:rsid w:val="00591A7A"/>
    <w:rsid w:val="00593F38"/>
    <w:rsid w:val="00595185"/>
    <w:rsid w:val="005A1F9A"/>
    <w:rsid w:val="005A4DFD"/>
    <w:rsid w:val="005A77D1"/>
    <w:rsid w:val="005B54F3"/>
    <w:rsid w:val="005C34C6"/>
    <w:rsid w:val="005D28EA"/>
    <w:rsid w:val="005D2D37"/>
    <w:rsid w:val="005D52A7"/>
    <w:rsid w:val="005E05EB"/>
    <w:rsid w:val="005E29D7"/>
    <w:rsid w:val="005F0BC2"/>
    <w:rsid w:val="005F3757"/>
    <w:rsid w:val="005F5926"/>
    <w:rsid w:val="005F62E9"/>
    <w:rsid w:val="00605524"/>
    <w:rsid w:val="00614E8D"/>
    <w:rsid w:val="00614EA1"/>
    <w:rsid w:val="00617331"/>
    <w:rsid w:val="006208A0"/>
    <w:rsid w:val="00620C60"/>
    <w:rsid w:val="006217E9"/>
    <w:rsid w:val="006232B5"/>
    <w:rsid w:val="006265E4"/>
    <w:rsid w:val="00633B38"/>
    <w:rsid w:val="00633FD5"/>
    <w:rsid w:val="00635BFA"/>
    <w:rsid w:val="006369D9"/>
    <w:rsid w:val="00641ABE"/>
    <w:rsid w:val="00641CFE"/>
    <w:rsid w:val="00641EB3"/>
    <w:rsid w:val="006446BA"/>
    <w:rsid w:val="00645C65"/>
    <w:rsid w:val="00651FCE"/>
    <w:rsid w:val="00653245"/>
    <w:rsid w:val="0065670C"/>
    <w:rsid w:val="006604A8"/>
    <w:rsid w:val="0066073A"/>
    <w:rsid w:val="00663A87"/>
    <w:rsid w:val="00674C96"/>
    <w:rsid w:val="00682F61"/>
    <w:rsid w:val="006870EA"/>
    <w:rsid w:val="006927BB"/>
    <w:rsid w:val="0069448D"/>
    <w:rsid w:val="006A03CD"/>
    <w:rsid w:val="006A1621"/>
    <w:rsid w:val="006A2CB8"/>
    <w:rsid w:val="006B01AF"/>
    <w:rsid w:val="006B0D70"/>
    <w:rsid w:val="006B3928"/>
    <w:rsid w:val="006C0F11"/>
    <w:rsid w:val="006C1F1F"/>
    <w:rsid w:val="006C46D9"/>
    <w:rsid w:val="006C7E3E"/>
    <w:rsid w:val="006D1DA9"/>
    <w:rsid w:val="006D2B94"/>
    <w:rsid w:val="006D4010"/>
    <w:rsid w:val="006D421A"/>
    <w:rsid w:val="006E0FF8"/>
    <w:rsid w:val="006E13F2"/>
    <w:rsid w:val="006E4930"/>
    <w:rsid w:val="006F093C"/>
    <w:rsid w:val="006F1F85"/>
    <w:rsid w:val="006F2452"/>
    <w:rsid w:val="006F33C5"/>
    <w:rsid w:val="006F59A9"/>
    <w:rsid w:val="006F5FF1"/>
    <w:rsid w:val="006F635B"/>
    <w:rsid w:val="00700082"/>
    <w:rsid w:val="00701A4A"/>
    <w:rsid w:val="00703B56"/>
    <w:rsid w:val="00710367"/>
    <w:rsid w:val="0071282C"/>
    <w:rsid w:val="00715072"/>
    <w:rsid w:val="00716239"/>
    <w:rsid w:val="00726145"/>
    <w:rsid w:val="00731F55"/>
    <w:rsid w:val="007376A2"/>
    <w:rsid w:val="00751640"/>
    <w:rsid w:val="00761FAB"/>
    <w:rsid w:val="00763AA0"/>
    <w:rsid w:val="00764377"/>
    <w:rsid w:val="00766E64"/>
    <w:rsid w:val="00770850"/>
    <w:rsid w:val="00771F30"/>
    <w:rsid w:val="007725F6"/>
    <w:rsid w:val="00772C70"/>
    <w:rsid w:val="00773A1E"/>
    <w:rsid w:val="00774186"/>
    <w:rsid w:val="007800C6"/>
    <w:rsid w:val="00781FD7"/>
    <w:rsid w:val="00783B56"/>
    <w:rsid w:val="00786244"/>
    <w:rsid w:val="00786636"/>
    <w:rsid w:val="007879A9"/>
    <w:rsid w:val="00793D3E"/>
    <w:rsid w:val="00797AD9"/>
    <w:rsid w:val="007A1CF8"/>
    <w:rsid w:val="007A22E8"/>
    <w:rsid w:val="007A632B"/>
    <w:rsid w:val="007C0DDC"/>
    <w:rsid w:val="007C69E0"/>
    <w:rsid w:val="007D4085"/>
    <w:rsid w:val="007D63C4"/>
    <w:rsid w:val="007D6819"/>
    <w:rsid w:val="007D6BB9"/>
    <w:rsid w:val="007D72B1"/>
    <w:rsid w:val="007D7E51"/>
    <w:rsid w:val="007E1DBF"/>
    <w:rsid w:val="007E5A7F"/>
    <w:rsid w:val="007E7A7A"/>
    <w:rsid w:val="007E7B81"/>
    <w:rsid w:val="007F2DEE"/>
    <w:rsid w:val="007F5019"/>
    <w:rsid w:val="007F650B"/>
    <w:rsid w:val="007F734D"/>
    <w:rsid w:val="008028AA"/>
    <w:rsid w:val="008037A0"/>
    <w:rsid w:val="008039CD"/>
    <w:rsid w:val="00803D30"/>
    <w:rsid w:val="0080637A"/>
    <w:rsid w:val="00812F05"/>
    <w:rsid w:val="008156B6"/>
    <w:rsid w:val="0081630F"/>
    <w:rsid w:val="00816A6B"/>
    <w:rsid w:val="00820F14"/>
    <w:rsid w:val="00822BC9"/>
    <w:rsid w:val="00824D44"/>
    <w:rsid w:val="00824DA7"/>
    <w:rsid w:val="00825A6A"/>
    <w:rsid w:val="00826DBF"/>
    <w:rsid w:val="00830298"/>
    <w:rsid w:val="00832BE9"/>
    <w:rsid w:val="00835CB9"/>
    <w:rsid w:val="008368AC"/>
    <w:rsid w:val="00837099"/>
    <w:rsid w:val="00844220"/>
    <w:rsid w:val="008455F6"/>
    <w:rsid w:val="00852DE0"/>
    <w:rsid w:val="008539AF"/>
    <w:rsid w:val="00853CA1"/>
    <w:rsid w:val="0086030D"/>
    <w:rsid w:val="00861B70"/>
    <w:rsid w:val="008625D5"/>
    <w:rsid w:val="00862672"/>
    <w:rsid w:val="00864B23"/>
    <w:rsid w:val="0087250E"/>
    <w:rsid w:val="00880A07"/>
    <w:rsid w:val="00880F23"/>
    <w:rsid w:val="0088232E"/>
    <w:rsid w:val="008853F8"/>
    <w:rsid w:val="00885B86"/>
    <w:rsid w:val="0088727B"/>
    <w:rsid w:val="008920E4"/>
    <w:rsid w:val="00893BE6"/>
    <w:rsid w:val="008A60E3"/>
    <w:rsid w:val="008B4C68"/>
    <w:rsid w:val="008B5B5D"/>
    <w:rsid w:val="008B66EF"/>
    <w:rsid w:val="008B695F"/>
    <w:rsid w:val="008C0988"/>
    <w:rsid w:val="008C3FFF"/>
    <w:rsid w:val="008D2A5E"/>
    <w:rsid w:val="008D3740"/>
    <w:rsid w:val="008D6D2B"/>
    <w:rsid w:val="008E2D4C"/>
    <w:rsid w:val="008E3936"/>
    <w:rsid w:val="008E63A9"/>
    <w:rsid w:val="008E70CC"/>
    <w:rsid w:val="008F1CF2"/>
    <w:rsid w:val="008F2A25"/>
    <w:rsid w:val="008F7110"/>
    <w:rsid w:val="00900D9F"/>
    <w:rsid w:val="00902F5B"/>
    <w:rsid w:val="00911433"/>
    <w:rsid w:val="00911AD7"/>
    <w:rsid w:val="009123C0"/>
    <w:rsid w:val="00913AAA"/>
    <w:rsid w:val="00914F14"/>
    <w:rsid w:val="00921D7C"/>
    <w:rsid w:val="00922CE1"/>
    <w:rsid w:val="00923EC7"/>
    <w:rsid w:val="00931B6D"/>
    <w:rsid w:val="009351BC"/>
    <w:rsid w:val="009353D5"/>
    <w:rsid w:val="00935ADF"/>
    <w:rsid w:val="00937FA0"/>
    <w:rsid w:val="00941C99"/>
    <w:rsid w:val="009424DE"/>
    <w:rsid w:val="00943155"/>
    <w:rsid w:val="0095472A"/>
    <w:rsid w:val="009600BF"/>
    <w:rsid w:val="0096134C"/>
    <w:rsid w:val="009615EB"/>
    <w:rsid w:val="00961B9B"/>
    <w:rsid w:val="00963184"/>
    <w:rsid w:val="009700AC"/>
    <w:rsid w:val="0097097D"/>
    <w:rsid w:val="00973C64"/>
    <w:rsid w:val="00976F31"/>
    <w:rsid w:val="00981DD1"/>
    <w:rsid w:val="009835D3"/>
    <w:rsid w:val="0098645C"/>
    <w:rsid w:val="00987319"/>
    <w:rsid w:val="00990163"/>
    <w:rsid w:val="00996DF3"/>
    <w:rsid w:val="009B2727"/>
    <w:rsid w:val="009C2C0A"/>
    <w:rsid w:val="009E2785"/>
    <w:rsid w:val="009E2845"/>
    <w:rsid w:val="009F3659"/>
    <w:rsid w:val="009F710E"/>
    <w:rsid w:val="00A023B1"/>
    <w:rsid w:val="00A0480A"/>
    <w:rsid w:val="00A048FD"/>
    <w:rsid w:val="00A0535E"/>
    <w:rsid w:val="00A0543F"/>
    <w:rsid w:val="00A06597"/>
    <w:rsid w:val="00A0717B"/>
    <w:rsid w:val="00A112DF"/>
    <w:rsid w:val="00A1197C"/>
    <w:rsid w:val="00A11A75"/>
    <w:rsid w:val="00A143EC"/>
    <w:rsid w:val="00A1673B"/>
    <w:rsid w:val="00A16D31"/>
    <w:rsid w:val="00A17A47"/>
    <w:rsid w:val="00A27DE2"/>
    <w:rsid w:val="00A31695"/>
    <w:rsid w:val="00A3563F"/>
    <w:rsid w:val="00A36815"/>
    <w:rsid w:val="00A4091E"/>
    <w:rsid w:val="00A40F14"/>
    <w:rsid w:val="00A4263A"/>
    <w:rsid w:val="00A471EE"/>
    <w:rsid w:val="00A53815"/>
    <w:rsid w:val="00A553E6"/>
    <w:rsid w:val="00A5598C"/>
    <w:rsid w:val="00A55CC8"/>
    <w:rsid w:val="00A56C2F"/>
    <w:rsid w:val="00A578D8"/>
    <w:rsid w:val="00A614DC"/>
    <w:rsid w:val="00A61EDA"/>
    <w:rsid w:val="00A64EA2"/>
    <w:rsid w:val="00A703EC"/>
    <w:rsid w:val="00A70CDC"/>
    <w:rsid w:val="00A71358"/>
    <w:rsid w:val="00A71852"/>
    <w:rsid w:val="00A7279E"/>
    <w:rsid w:val="00A73C85"/>
    <w:rsid w:val="00A762D3"/>
    <w:rsid w:val="00A76727"/>
    <w:rsid w:val="00A770C9"/>
    <w:rsid w:val="00A80AD2"/>
    <w:rsid w:val="00A84CC0"/>
    <w:rsid w:val="00A87686"/>
    <w:rsid w:val="00A90B71"/>
    <w:rsid w:val="00A9586F"/>
    <w:rsid w:val="00A9668E"/>
    <w:rsid w:val="00A97372"/>
    <w:rsid w:val="00A97672"/>
    <w:rsid w:val="00AA0070"/>
    <w:rsid w:val="00AA487C"/>
    <w:rsid w:val="00AA4AA3"/>
    <w:rsid w:val="00AB0304"/>
    <w:rsid w:val="00AB1E2E"/>
    <w:rsid w:val="00AC23D2"/>
    <w:rsid w:val="00AC4CE6"/>
    <w:rsid w:val="00AD0C69"/>
    <w:rsid w:val="00AD124D"/>
    <w:rsid w:val="00AE1FB0"/>
    <w:rsid w:val="00AE2164"/>
    <w:rsid w:val="00AE2216"/>
    <w:rsid w:val="00AF6624"/>
    <w:rsid w:val="00B00431"/>
    <w:rsid w:val="00B00496"/>
    <w:rsid w:val="00B03C1B"/>
    <w:rsid w:val="00B03F0D"/>
    <w:rsid w:val="00B040AB"/>
    <w:rsid w:val="00B0466B"/>
    <w:rsid w:val="00B13BC1"/>
    <w:rsid w:val="00B15B88"/>
    <w:rsid w:val="00B27336"/>
    <w:rsid w:val="00B31EDC"/>
    <w:rsid w:val="00B3475A"/>
    <w:rsid w:val="00B34A03"/>
    <w:rsid w:val="00B40229"/>
    <w:rsid w:val="00B4207F"/>
    <w:rsid w:val="00B42863"/>
    <w:rsid w:val="00B45A4A"/>
    <w:rsid w:val="00B670A1"/>
    <w:rsid w:val="00B678AA"/>
    <w:rsid w:val="00B70AFF"/>
    <w:rsid w:val="00B721A6"/>
    <w:rsid w:val="00B73D28"/>
    <w:rsid w:val="00B75DC5"/>
    <w:rsid w:val="00B82947"/>
    <w:rsid w:val="00B861FD"/>
    <w:rsid w:val="00B87EA4"/>
    <w:rsid w:val="00B948B6"/>
    <w:rsid w:val="00B952BE"/>
    <w:rsid w:val="00BC039B"/>
    <w:rsid w:val="00BC1255"/>
    <w:rsid w:val="00BC2E1E"/>
    <w:rsid w:val="00BC4DC9"/>
    <w:rsid w:val="00BC5DDF"/>
    <w:rsid w:val="00BC62C2"/>
    <w:rsid w:val="00BD278A"/>
    <w:rsid w:val="00BD4D89"/>
    <w:rsid w:val="00BD7AAE"/>
    <w:rsid w:val="00BE2B75"/>
    <w:rsid w:val="00BE3D7A"/>
    <w:rsid w:val="00BE4250"/>
    <w:rsid w:val="00BE7119"/>
    <w:rsid w:val="00BE7ED8"/>
    <w:rsid w:val="00BF4832"/>
    <w:rsid w:val="00BF68DC"/>
    <w:rsid w:val="00BF73C6"/>
    <w:rsid w:val="00C00ED7"/>
    <w:rsid w:val="00C07BC6"/>
    <w:rsid w:val="00C07DAF"/>
    <w:rsid w:val="00C16D6C"/>
    <w:rsid w:val="00C20126"/>
    <w:rsid w:val="00C21592"/>
    <w:rsid w:val="00C23044"/>
    <w:rsid w:val="00C23C8C"/>
    <w:rsid w:val="00C268AC"/>
    <w:rsid w:val="00C31708"/>
    <w:rsid w:val="00C36D1B"/>
    <w:rsid w:val="00C415C6"/>
    <w:rsid w:val="00C41D6C"/>
    <w:rsid w:val="00C50706"/>
    <w:rsid w:val="00C53D64"/>
    <w:rsid w:val="00C54DBB"/>
    <w:rsid w:val="00C555D8"/>
    <w:rsid w:val="00C57091"/>
    <w:rsid w:val="00C61EF4"/>
    <w:rsid w:val="00C660FD"/>
    <w:rsid w:val="00C67130"/>
    <w:rsid w:val="00C756E0"/>
    <w:rsid w:val="00C81294"/>
    <w:rsid w:val="00C85C30"/>
    <w:rsid w:val="00C91945"/>
    <w:rsid w:val="00C9330B"/>
    <w:rsid w:val="00CA0719"/>
    <w:rsid w:val="00CA1E64"/>
    <w:rsid w:val="00CA30B9"/>
    <w:rsid w:val="00CA6AA5"/>
    <w:rsid w:val="00CA6F53"/>
    <w:rsid w:val="00CB596B"/>
    <w:rsid w:val="00CC0F84"/>
    <w:rsid w:val="00CC3494"/>
    <w:rsid w:val="00CE66D5"/>
    <w:rsid w:val="00CF1D7E"/>
    <w:rsid w:val="00CF21DD"/>
    <w:rsid w:val="00CF2EE9"/>
    <w:rsid w:val="00CF59DE"/>
    <w:rsid w:val="00D003DD"/>
    <w:rsid w:val="00D12B24"/>
    <w:rsid w:val="00D15C2E"/>
    <w:rsid w:val="00D15D09"/>
    <w:rsid w:val="00D1798D"/>
    <w:rsid w:val="00D20A99"/>
    <w:rsid w:val="00D219C5"/>
    <w:rsid w:val="00D22AE4"/>
    <w:rsid w:val="00D23225"/>
    <w:rsid w:val="00D25128"/>
    <w:rsid w:val="00D35837"/>
    <w:rsid w:val="00D4488F"/>
    <w:rsid w:val="00D45BC9"/>
    <w:rsid w:val="00D50FE7"/>
    <w:rsid w:val="00D54BC4"/>
    <w:rsid w:val="00D64A79"/>
    <w:rsid w:val="00D720ED"/>
    <w:rsid w:val="00D74E6F"/>
    <w:rsid w:val="00D77566"/>
    <w:rsid w:val="00D810A2"/>
    <w:rsid w:val="00D81A76"/>
    <w:rsid w:val="00D81E61"/>
    <w:rsid w:val="00D826AF"/>
    <w:rsid w:val="00D83A5B"/>
    <w:rsid w:val="00D84C84"/>
    <w:rsid w:val="00D862CB"/>
    <w:rsid w:val="00D86C9C"/>
    <w:rsid w:val="00D916B9"/>
    <w:rsid w:val="00D9662E"/>
    <w:rsid w:val="00DA554F"/>
    <w:rsid w:val="00DA6528"/>
    <w:rsid w:val="00DA6637"/>
    <w:rsid w:val="00DA7809"/>
    <w:rsid w:val="00DA78FA"/>
    <w:rsid w:val="00DB117C"/>
    <w:rsid w:val="00DB3F0E"/>
    <w:rsid w:val="00DC4D94"/>
    <w:rsid w:val="00DC7362"/>
    <w:rsid w:val="00DD0172"/>
    <w:rsid w:val="00DD0573"/>
    <w:rsid w:val="00DD10A8"/>
    <w:rsid w:val="00DD7266"/>
    <w:rsid w:val="00DE0EC3"/>
    <w:rsid w:val="00DF3270"/>
    <w:rsid w:val="00DF392E"/>
    <w:rsid w:val="00DF3979"/>
    <w:rsid w:val="00DF5EC9"/>
    <w:rsid w:val="00E00AE1"/>
    <w:rsid w:val="00E00F1A"/>
    <w:rsid w:val="00E052E2"/>
    <w:rsid w:val="00E06917"/>
    <w:rsid w:val="00E1136F"/>
    <w:rsid w:val="00E13A32"/>
    <w:rsid w:val="00E24291"/>
    <w:rsid w:val="00E25AB5"/>
    <w:rsid w:val="00E26641"/>
    <w:rsid w:val="00E26C00"/>
    <w:rsid w:val="00E31698"/>
    <w:rsid w:val="00E373E6"/>
    <w:rsid w:val="00E37A39"/>
    <w:rsid w:val="00E43876"/>
    <w:rsid w:val="00E4797C"/>
    <w:rsid w:val="00E51EB9"/>
    <w:rsid w:val="00E52A7A"/>
    <w:rsid w:val="00E562AA"/>
    <w:rsid w:val="00E63C1E"/>
    <w:rsid w:val="00E64BD3"/>
    <w:rsid w:val="00E75787"/>
    <w:rsid w:val="00E834BB"/>
    <w:rsid w:val="00E86C65"/>
    <w:rsid w:val="00E92D01"/>
    <w:rsid w:val="00EA1445"/>
    <w:rsid w:val="00EA6D5E"/>
    <w:rsid w:val="00EA73B7"/>
    <w:rsid w:val="00EB3E1B"/>
    <w:rsid w:val="00EB44F6"/>
    <w:rsid w:val="00EB5706"/>
    <w:rsid w:val="00EC6060"/>
    <w:rsid w:val="00EC70E8"/>
    <w:rsid w:val="00EC734E"/>
    <w:rsid w:val="00ED179A"/>
    <w:rsid w:val="00ED181A"/>
    <w:rsid w:val="00ED3BC0"/>
    <w:rsid w:val="00ED4ABD"/>
    <w:rsid w:val="00EE17E5"/>
    <w:rsid w:val="00EE1C46"/>
    <w:rsid w:val="00EE79A4"/>
    <w:rsid w:val="00EE7EF3"/>
    <w:rsid w:val="00EF6129"/>
    <w:rsid w:val="00F003C4"/>
    <w:rsid w:val="00F03A0C"/>
    <w:rsid w:val="00F03A82"/>
    <w:rsid w:val="00F065F1"/>
    <w:rsid w:val="00F122CE"/>
    <w:rsid w:val="00F165FF"/>
    <w:rsid w:val="00F21ABE"/>
    <w:rsid w:val="00F2551D"/>
    <w:rsid w:val="00F2781F"/>
    <w:rsid w:val="00F30A2E"/>
    <w:rsid w:val="00F31E51"/>
    <w:rsid w:val="00F340CA"/>
    <w:rsid w:val="00F35CAA"/>
    <w:rsid w:val="00F37F60"/>
    <w:rsid w:val="00F420F2"/>
    <w:rsid w:val="00F428AF"/>
    <w:rsid w:val="00F44A29"/>
    <w:rsid w:val="00F56A07"/>
    <w:rsid w:val="00F608B8"/>
    <w:rsid w:val="00F65DB7"/>
    <w:rsid w:val="00F706FA"/>
    <w:rsid w:val="00F712E6"/>
    <w:rsid w:val="00F73806"/>
    <w:rsid w:val="00F75882"/>
    <w:rsid w:val="00F77E4F"/>
    <w:rsid w:val="00F81136"/>
    <w:rsid w:val="00F81139"/>
    <w:rsid w:val="00F947B2"/>
    <w:rsid w:val="00F97A4F"/>
    <w:rsid w:val="00FA00E3"/>
    <w:rsid w:val="00FA0FDC"/>
    <w:rsid w:val="00FA40D9"/>
    <w:rsid w:val="00FC1339"/>
    <w:rsid w:val="00FC54D0"/>
    <w:rsid w:val="00FD4B79"/>
    <w:rsid w:val="00FE35B0"/>
    <w:rsid w:val="00FE4351"/>
    <w:rsid w:val="00FE6C96"/>
    <w:rsid w:val="00FF419C"/>
    <w:rsid w:val="00FF6995"/>
    <w:rsid w:val="00FF6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2C2"/>
    <w:pPr>
      <w:spacing w:after="120" w:line="360" w:lineRule="exact"/>
      <w:jc w:val="both"/>
    </w:pPr>
    <w:rPr>
      <w:rFonts w:ascii=".VnTime" w:hAnsi=".VnTime"/>
      <w:sz w:val="26"/>
    </w:rPr>
  </w:style>
  <w:style w:type="paragraph" w:styleId="Heading1">
    <w:name w:val="heading 1"/>
    <w:basedOn w:val="Normal"/>
    <w:next w:val="Normal"/>
    <w:qFormat/>
    <w:rsid w:val="00BC62C2"/>
    <w:pPr>
      <w:keepNext/>
      <w:outlineLvl w:val="0"/>
    </w:pPr>
    <w:rPr>
      <w:rFonts w:ascii="Times New Roman" w:hAnsi="Times New Roman"/>
      <w:b/>
    </w:rPr>
  </w:style>
  <w:style w:type="paragraph" w:styleId="Heading2">
    <w:name w:val="heading 2"/>
    <w:basedOn w:val="Normal"/>
    <w:next w:val="Normal"/>
    <w:qFormat/>
    <w:rsid w:val="00BC62C2"/>
    <w:pPr>
      <w:keepNext/>
      <w:jc w:val="center"/>
      <w:outlineLvl w:val="1"/>
    </w:pPr>
    <w:rPr>
      <w:rFonts w:ascii="Times New Roman" w:hAnsi="Times New Roman"/>
      <w:b/>
      <w:iCs/>
      <w:sz w:val="24"/>
    </w:rPr>
  </w:style>
  <w:style w:type="paragraph" w:styleId="Heading3">
    <w:name w:val="heading 3"/>
    <w:basedOn w:val="Normal"/>
    <w:next w:val="Normal"/>
    <w:qFormat/>
    <w:rsid w:val="00BC62C2"/>
    <w:pPr>
      <w:keepNext/>
      <w:spacing w:line="260" w:lineRule="exact"/>
      <w:outlineLvl w:val="2"/>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2C2"/>
    <w:pPr>
      <w:tabs>
        <w:tab w:val="center" w:pos="4320"/>
        <w:tab w:val="right" w:pos="8640"/>
      </w:tabs>
    </w:pPr>
    <w:rPr>
      <w:lang w:val="x-none" w:eastAsia="x-none"/>
    </w:rPr>
  </w:style>
  <w:style w:type="paragraph" w:styleId="Footer">
    <w:name w:val="footer"/>
    <w:basedOn w:val="Normal"/>
    <w:link w:val="FooterChar"/>
    <w:uiPriority w:val="99"/>
    <w:rsid w:val="00BC62C2"/>
    <w:pPr>
      <w:tabs>
        <w:tab w:val="center" w:pos="4320"/>
        <w:tab w:val="right" w:pos="8640"/>
      </w:tabs>
    </w:pPr>
    <w:rPr>
      <w:lang w:val="x-none" w:eastAsia="x-none"/>
    </w:rPr>
  </w:style>
  <w:style w:type="paragraph" w:styleId="BodyText">
    <w:name w:val="Body Text"/>
    <w:basedOn w:val="Normal"/>
    <w:rsid w:val="00BC62C2"/>
    <w:pPr>
      <w:spacing w:line="240" w:lineRule="auto"/>
      <w:jc w:val="left"/>
    </w:pPr>
    <w:rPr>
      <w:rFonts w:ascii="Times New Roman" w:hAnsi="Times New Roman"/>
      <w:sz w:val="28"/>
    </w:rPr>
  </w:style>
  <w:style w:type="paragraph" w:styleId="BodyTextIndent">
    <w:name w:val="Body Text Indent"/>
    <w:basedOn w:val="Normal"/>
    <w:rsid w:val="00BC62C2"/>
    <w:pPr>
      <w:ind w:firstLine="720"/>
    </w:pPr>
    <w:rPr>
      <w:rFonts w:ascii="Times New Roman" w:hAnsi="Times New Roman"/>
      <w:sz w:val="28"/>
    </w:rPr>
  </w:style>
  <w:style w:type="paragraph" w:styleId="BodyText2">
    <w:name w:val="Body Text 2"/>
    <w:basedOn w:val="Normal"/>
    <w:rsid w:val="00BC62C2"/>
    <w:rPr>
      <w:rFonts w:ascii="Times New Roman" w:hAnsi="Times New Roman"/>
      <w:sz w:val="28"/>
    </w:rPr>
  </w:style>
  <w:style w:type="paragraph" w:styleId="BodyTextIndent2">
    <w:name w:val="Body Text Indent 2"/>
    <w:basedOn w:val="Normal"/>
    <w:rsid w:val="00BC62C2"/>
    <w:pPr>
      <w:tabs>
        <w:tab w:val="left" w:pos="709"/>
      </w:tabs>
      <w:spacing w:before="120" w:line="340" w:lineRule="exact"/>
      <w:ind w:left="6"/>
    </w:pPr>
    <w:rPr>
      <w:rFonts w:ascii="Times New Roman" w:hAnsi="Times New Roman"/>
      <w:sz w:val="28"/>
    </w:rPr>
  </w:style>
  <w:style w:type="table" w:styleId="TableGrid">
    <w:name w:val="Table Grid"/>
    <w:basedOn w:val="TableNormal"/>
    <w:rsid w:val="004265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A0070"/>
    <w:pPr>
      <w:spacing w:after="0" w:line="240" w:lineRule="auto"/>
    </w:pPr>
    <w:rPr>
      <w:rFonts w:ascii="Tahoma" w:hAnsi="Tahoma"/>
      <w:sz w:val="16"/>
      <w:szCs w:val="16"/>
      <w:lang w:val="x-none" w:eastAsia="x-none"/>
    </w:rPr>
  </w:style>
  <w:style w:type="character" w:customStyle="1" w:styleId="BalloonTextChar">
    <w:name w:val="Balloon Text Char"/>
    <w:link w:val="BalloonText"/>
    <w:rsid w:val="00AA0070"/>
    <w:rPr>
      <w:rFonts w:ascii="Tahoma" w:hAnsi="Tahoma" w:cs="Tahoma"/>
      <w:sz w:val="16"/>
      <w:szCs w:val="16"/>
    </w:rPr>
  </w:style>
  <w:style w:type="character" w:styleId="PageNumber">
    <w:name w:val="page number"/>
    <w:basedOn w:val="DefaultParagraphFont"/>
    <w:rsid w:val="0003542E"/>
  </w:style>
  <w:style w:type="character" w:customStyle="1" w:styleId="FooterChar">
    <w:name w:val="Footer Char"/>
    <w:link w:val="Footer"/>
    <w:uiPriority w:val="99"/>
    <w:rsid w:val="0003542E"/>
    <w:rPr>
      <w:rFonts w:ascii=".VnTime" w:hAnsi=".VnTime"/>
      <w:sz w:val="26"/>
    </w:rPr>
  </w:style>
  <w:style w:type="character" w:styleId="Hyperlink">
    <w:name w:val="Hyperlink"/>
    <w:uiPriority w:val="99"/>
    <w:rsid w:val="0003542E"/>
    <w:rPr>
      <w:color w:val="000080"/>
      <w:u w:val="single"/>
    </w:rPr>
  </w:style>
  <w:style w:type="character" w:customStyle="1" w:styleId="Bodytext2Exact">
    <w:name w:val="Body text (2) Exact"/>
    <w:uiPriority w:val="99"/>
    <w:rsid w:val="0003542E"/>
    <w:rPr>
      <w:rFonts w:ascii="Times New Roman" w:hAnsi="Times New Roman" w:cs="Times New Roman"/>
      <w:sz w:val="26"/>
      <w:szCs w:val="26"/>
      <w:u w:val="none"/>
    </w:rPr>
  </w:style>
  <w:style w:type="character" w:customStyle="1" w:styleId="Heading10">
    <w:name w:val="Heading #1_"/>
    <w:link w:val="Heading11"/>
    <w:uiPriority w:val="99"/>
    <w:rsid w:val="0003542E"/>
    <w:rPr>
      <w:sz w:val="26"/>
      <w:szCs w:val="26"/>
      <w:shd w:val="clear" w:color="auto" w:fill="FFFFFF"/>
    </w:rPr>
  </w:style>
  <w:style w:type="character" w:customStyle="1" w:styleId="Heading112pt">
    <w:name w:val="Heading #1 + 12 pt"/>
    <w:aliases w:val="Italic,Spacing 1 pt"/>
    <w:uiPriority w:val="99"/>
    <w:rsid w:val="0003542E"/>
    <w:rPr>
      <w:i/>
      <w:iCs/>
      <w:spacing w:val="30"/>
      <w:sz w:val="24"/>
      <w:szCs w:val="24"/>
      <w:shd w:val="clear" w:color="auto" w:fill="FFFFFF"/>
    </w:rPr>
  </w:style>
  <w:style w:type="character" w:customStyle="1" w:styleId="Bodytext3">
    <w:name w:val="Body text (3)_"/>
    <w:link w:val="Bodytext30"/>
    <w:uiPriority w:val="99"/>
    <w:rsid w:val="0003542E"/>
    <w:rPr>
      <w:b/>
      <w:bCs/>
      <w:sz w:val="26"/>
      <w:szCs w:val="26"/>
      <w:shd w:val="clear" w:color="auto" w:fill="FFFFFF"/>
    </w:rPr>
  </w:style>
  <w:style w:type="character" w:customStyle="1" w:styleId="Bodytext4">
    <w:name w:val="Body text (4)_"/>
    <w:link w:val="Bodytext40"/>
    <w:uiPriority w:val="99"/>
    <w:rsid w:val="0003542E"/>
    <w:rPr>
      <w:i/>
      <w:iCs/>
      <w:shd w:val="clear" w:color="auto" w:fill="FFFFFF"/>
    </w:rPr>
  </w:style>
  <w:style w:type="character" w:customStyle="1" w:styleId="Bodytext413pt">
    <w:name w:val="Body text (4) + 13 pt"/>
    <w:aliases w:val="Not Italic"/>
    <w:uiPriority w:val="99"/>
    <w:rsid w:val="0003542E"/>
    <w:rPr>
      <w:i w:val="0"/>
      <w:iCs w:val="0"/>
      <w:sz w:val="26"/>
      <w:szCs w:val="26"/>
      <w:shd w:val="clear" w:color="auto" w:fill="FFFFFF"/>
    </w:rPr>
  </w:style>
  <w:style w:type="character" w:customStyle="1" w:styleId="Bodytext312pt">
    <w:name w:val="Body text (3) + 12 pt"/>
    <w:uiPriority w:val="99"/>
    <w:rsid w:val="0003542E"/>
    <w:rPr>
      <w:b w:val="0"/>
      <w:bCs w:val="0"/>
      <w:sz w:val="24"/>
      <w:szCs w:val="24"/>
      <w:shd w:val="clear" w:color="auto" w:fill="FFFFFF"/>
    </w:rPr>
  </w:style>
  <w:style w:type="character" w:customStyle="1" w:styleId="Bodytext5">
    <w:name w:val="Body text (5)_"/>
    <w:link w:val="Bodytext50"/>
    <w:uiPriority w:val="99"/>
    <w:rsid w:val="0003542E"/>
    <w:rPr>
      <w:rFonts w:ascii="Courier New" w:hAnsi="Courier New" w:cs="Courier New"/>
      <w:b/>
      <w:bCs/>
      <w:spacing w:val="-10"/>
      <w:sz w:val="30"/>
      <w:szCs w:val="30"/>
      <w:shd w:val="clear" w:color="auto" w:fill="FFFFFF"/>
    </w:rPr>
  </w:style>
  <w:style w:type="character" w:customStyle="1" w:styleId="Bodytext5SmallCaps">
    <w:name w:val="Body text (5) + Small Caps"/>
    <w:uiPriority w:val="99"/>
    <w:rsid w:val="0003542E"/>
    <w:rPr>
      <w:rFonts w:ascii="Courier New" w:hAnsi="Courier New" w:cs="Courier New"/>
      <w:b w:val="0"/>
      <w:bCs w:val="0"/>
      <w:smallCaps/>
      <w:spacing w:val="-10"/>
      <w:sz w:val="30"/>
      <w:szCs w:val="30"/>
      <w:shd w:val="clear" w:color="auto" w:fill="FFFFFF"/>
    </w:rPr>
  </w:style>
  <w:style w:type="character" w:customStyle="1" w:styleId="Heading20">
    <w:name w:val="Heading #2_"/>
    <w:link w:val="Heading21"/>
    <w:uiPriority w:val="99"/>
    <w:rsid w:val="0003542E"/>
    <w:rPr>
      <w:rFonts w:ascii="Arial Narrow" w:hAnsi="Arial Narrow" w:cs="Arial Narrow"/>
      <w:sz w:val="24"/>
      <w:szCs w:val="24"/>
      <w:shd w:val="clear" w:color="auto" w:fill="FFFFFF"/>
    </w:rPr>
  </w:style>
  <w:style w:type="character" w:customStyle="1" w:styleId="Heading2TimesNewRoman">
    <w:name w:val="Heading #2 + Times New Roman"/>
    <w:aliases w:val="4 pt,Bold,Italic10"/>
    <w:uiPriority w:val="99"/>
    <w:rsid w:val="0003542E"/>
    <w:rPr>
      <w:rFonts w:ascii="Times New Roman" w:hAnsi="Times New Roman" w:cs="Times New Roman"/>
      <w:b/>
      <w:bCs/>
      <w:i/>
      <w:iCs/>
      <w:sz w:val="8"/>
      <w:szCs w:val="8"/>
      <w:shd w:val="clear" w:color="auto" w:fill="FFFFFF"/>
    </w:rPr>
  </w:style>
  <w:style w:type="character" w:customStyle="1" w:styleId="Bodytext20">
    <w:name w:val="Body text (2)_"/>
    <w:link w:val="Bodytext21"/>
    <w:uiPriority w:val="99"/>
    <w:rsid w:val="0003542E"/>
    <w:rPr>
      <w:sz w:val="26"/>
      <w:szCs w:val="26"/>
      <w:shd w:val="clear" w:color="auto" w:fill="FFFFFF"/>
    </w:rPr>
  </w:style>
  <w:style w:type="character" w:customStyle="1" w:styleId="Bodytext2Bold">
    <w:name w:val="Body text (2) + Bold"/>
    <w:uiPriority w:val="99"/>
    <w:rsid w:val="0003542E"/>
    <w:rPr>
      <w:b/>
      <w:bCs/>
      <w:sz w:val="26"/>
      <w:szCs w:val="26"/>
      <w:shd w:val="clear" w:color="auto" w:fill="FFFFFF"/>
    </w:rPr>
  </w:style>
  <w:style w:type="character" w:customStyle="1" w:styleId="Bodytext6">
    <w:name w:val="Body text (6)_"/>
    <w:link w:val="Bodytext60"/>
    <w:uiPriority w:val="99"/>
    <w:rsid w:val="0003542E"/>
    <w:rPr>
      <w:rFonts w:ascii="Consolas" w:hAnsi="Consolas" w:cs="Consolas"/>
      <w:shd w:val="clear" w:color="auto" w:fill="FFFFFF"/>
    </w:rPr>
  </w:style>
  <w:style w:type="character" w:customStyle="1" w:styleId="Bodytext6TimesNewRoman">
    <w:name w:val="Body text (6) + Times New Roman"/>
    <w:aliases w:val="13 pt"/>
    <w:uiPriority w:val="99"/>
    <w:rsid w:val="0003542E"/>
    <w:rPr>
      <w:rFonts w:ascii="Times New Roman" w:hAnsi="Times New Roman" w:cs="Times New Roman"/>
      <w:sz w:val="26"/>
      <w:szCs w:val="26"/>
      <w:shd w:val="clear" w:color="auto" w:fill="FFFFFF"/>
    </w:rPr>
  </w:style>
  <w:style w:type="character" w:customStyle="1" w:styleId="Headerorfooter">
    <w:name w:val="Header or footer_"/>
    <w:link w:val="Headerorfooter1"/>
    <w:uiPriority w:val="99"/>
    <w:rsid w:val="0003542E"/>
    <w:rPr>
      <w:sz w:val="26"/>
      <w:szCs w:val="26"/>
      <w:shd w:val="clear" w:color="auto" w:fill="FFFFFF"/>
    </w:rPr>
  </w:style>
  <w:style w:type="character" w:customStyle="1" w:styleId="Headerorfooter0">
    <w:name w:val="Header or footer"/>
    <w:uiPriority w:val="99"/>
    <w:rsid w:val="0003542E"/>
    <w:rPr>
      <w:sz w:val="26"/>
      <w:szCs w:val="26"/>
      <w:shd w:val="clear" w:color="auto" w:fill="FFFFFF"/>
    </w:rPr>
  </w:style>
  <w:style w:type="character" w:customStyle="1" w:styleId="Bodytext212pt">
    <w:name w:val="Body text (2) + 12 pt"/>
    <w:aliases w:val="Italic9"/>
    <w:uiPriority w:val="99"/>
    <w:rsid w:val="0003542E"/>
    <w:rPr>
      <w:i/>
      <w:iCs/>
      <w:sz w:val="24"/>
      <w:szCs w:val="24"/>
      <w:shd w:val="clear" w:color="auto" w:fill="FFFFFF"/>
    </w:rPr>
  </w:style>
  <w:style w:type="character" w:customStyle="1" w:styleId="Bodytext3NotBold">
    <w:name w:val="Body text (3) + Not Bold"/>
    <w:uiPriority w:val="99"/>
    <w:rsid w:val="0003542E"/>
    <w:rPr>
      <w:b w:val="0"/>
      <w:bCs w:val="0"/>
      <w:sz w:val="26"/>
      <w:szCs w:val="26"/>
      <w:shd w:val="clear" w:color="auto" w:fill="FFFFFF"/>
    </w:rPr>
  </w:style>
  <w:style w:type="character" w:customStyle="1" w:styleId="Tablecaption2">
    <w:name w:val="Table caption (2)_"/>
    <w:link w:val="Tablecaption20"/>
    <w:uiPriority w:val="99"/>
    <w:rsid w:val="0003542E"/>
    <w:rPr>
      <w:b/>
      <w:bCs/>
      <w:sz w:val="26"/>
      <w:szCs w:val="26"/>
      <w:shd w:val="clear" w:color="auto" w:fill="FFFFFF"/>
    </w:rPr>
  </w:style>
  <w:style w:type="character" w:customStyle="1" w:styleId="Bodytext22">
    <w:name w:val="Body text (2)"/>
    <w:uiPriority w:val="99"/>
    <w:rsid w:val="0003542E"/>
    <w:rPr>
      <w:sz w:val="26"/>
      <w:szCs w:val="26"/>
      <w:shd w:val="clear" w:color="auto" w:fill="FFFFFF"/>
    </w:rPr>
  </w:style>
  <w:style w:type="character" w:customStyle="1" w:styleId="Bodytext24pt">
    <w:name w:val="Body text (2) + 4 pt"/>
    <w:uiPriority w:val="99"/>
    <w:rsid w:val="0003542E"/>
    <w:rPr>
      <w:spacing w:val="0"/>
      <w:sz w:val="8"/>
      <w:szCs w:val="8"/>
      <w:shd w:val="clear" w:color="auto" w:fill="FFFFFF"/>
    </w:rPr>
  </w:style>
  <w:style w:type="character" w:customStyle="1" w:styleId="Bodytext7Exact">
    <w:name w:val="Body text (7) Exact"/>
    <w:uiPriority w:val="99"/>
    <w:rsid w:val="0003542E"/>
    <w:rPr>
      <w:rFonts w:ascii="Times New Roman" w:hAnsi="Times New Roman" w:cs="Times New Roman"/>
      <w:sz w:val="20"/>
      <w:szCs w:val="20"/>
      <w:u w:val="none"/>
    </w:rPr>
  </w:style>
  <w:style w:type="character" w:customStyle="1" w:styleId="Bodytext2SmallCaps">
    <w:name w:val="Body text (2) + Small Caps"/>
    <w:uiPriority w:val="99"/>
    <w:rsid w:val="0003542E"/>
    <w:rPr>
      <w:smallCaps/>
      <w:sz w:val="26"/>
      <w:szCs w:val="26"/>
      <w:shd w:val="clear" w:color="auto" w:fill="FFFFFF"/>
    </w:rPr>
  </w:style>
  <w:style w:type="character" w:customStyle="1" w:styleId="Bodytext211pt">
    <w:name w:val="Body text (2) + 11 pt"/>
    <w:aliases w:val="Bold7,Italic8"/>
    <w:uiPriority w:val="99"/>
    <w:rsid w:val="0003542E"/>
    <w:rPr>
      <w:b/>
      <w:bCs/>
      <w:i/>
      <w:iCs/>
      <w:sz w:val="22"/>
      <w:szCs w:val="22"/>
      <w:shd w:val="clear" w:color="auto" w:fill="FFFFFF"/>
    </w:rPr>
  </w:style>
  <w:style w:type="character" w:customStyle="1" w:styleId="Bodytext211pt1">
    <w:name w:val="Body text (2) + 11 pt1"/>
    <w:uiPriority w:val="99"/>
    <w:rsid w:val="0003542E"/>
    <w:rPr>
      <w:noProof/>
      <w:sz w:val="22"/>
      <w:szCs w:val="22"/>
      <w:shd w:val="clear" w:color="auto" w:fill="FFFFFF"/>
    </w:rPr>
  </w:style>
  <w:style w:type="character" w:customStyle="1" w:styleId="Bodytext7">
    <w:name w:val="Body text (7)_"/>
    <w:link w:val="Bodytext70"/>
    <w:uiPriority w:val="99"/>
    <w:rsid w:val="0003542E"/>
    <w:rPr>
      <w:shd w:val="clear" w:color="auto" w:fill="FFFFFF"/>
    </w:rPr>
  </w:style>
  <w:style w:type="character" w:customStyle="1" w:styleId="Bodytext713pt">
    <w:name w:val="Body text (7) + 13 pt"/>
    <w:aliases w:val="Bold6"/>
    <w:uiPriority w:val="99"/>
    <w:rsid w:val="0003542E"/>
    <w:rPr>
      <w:b/>
      <w:bCs/>
      <w:sz w:val="26"/>
      <w:szCs w:val="26"/>
      <w:shd w:val="clear" w:color="auto" w:fill="FFFFFF"/>
    </w:rPr>
  </w:style>
  <w:style w:type="character" w:customStyle="1" w:styleId="Bodytext8">
    <w:name w:val="Body text (8)_"/>
    <w:link w:val="Bodytext80"/>
    <w:uiPriority w:val="99"/>
    <w:rsid w:val="0003542E"/>
    <w:rPr>
      <w:rFonts w:ascii="Consolas" w:hAnsi="Consolas" w:cs="Consolas"/>
      <w:sz w:val="9"/>
      <w:szCs w:val="9"/>
      <w:shd w:val="clear" w:color="auto" w:fill="FFFFFF"/>
    </w:rPr>
  </w:style>
  <w:style w:type="character" w:customStyle="1" w:styleId="Bodytext8CourierNew">
    <w:name w:val="Body text (8) + Courier New"/>
    <w:aliases w:val="5,5 pt,Spacing 0 pt"/>
    <w:uiPriority w:val="99"/>
    <w:rsid w:val="0003542E"/>
    <w:rPr>
      <w:rFonts w:ascii="Courier New" w:hAnsi="Courier New" w:cs="Courier New"/>
      <w:spacing w:val="-10"/>
      <w:sz w:val="11"/>
      <w:szCs w:val="11"/>
      <w:shd w:val="clear" w:color="auto" w:fill="FFFFFF"/>
      <w:lang w:val="en-US" w:eastAsia="en-US"/>
    </w:rPr>
  </w:style>
  <w:style w:type="character" w:customStyle="1" w:styleId="Bodytext413pt2">
    <w:name w:val="Body text (4) + 13 pt2"/>
    <w:aliases w:val="Not Italic4"/>
    <w:uiPriority w:val="99"/>
    <w:rsid w:val="0003542E"/>
    <w:rPr>
      <w:i w:val="0"/>
      <w:iCs w:val="0"/>
      <w:sz w:val="26"/>
      <w:szCs w:val="26"/>
      <w:u w:val="single"/>
      <w:shd w:val="clear" w:color="auto" w:fill="FFFFFF"/>
      <w:lang w:val="en-US" w:eastAsia="en-US"/>
    </w:rPr>
  </w:style>
  <w:style w:type="character" w:customStyle="1" w:styleId="Bodytext413pt1">
    <w:name w:val="Body text (4) + 13 pt1"/>
    <w:aliases w:val="Bold5,Not Italic3"/>
    <w:uiPriority w:val="99"/>
    <w:rsid w:val="0003542E"/>
    <w:rPr>
      <w:b/>
      <w:bCs/>
      <w:i w:val="0"/>
      <w:iCs w:val="0"/>
      <w:sz w:val="26"/>
      <w:szCs w:val="26"/>
      <w:shd w:val="clear" w:color="auto" w:fill="FFFFFF"/>
    </w:rPr>
  </w:style>
  <w:style w:type="character" w:customStyle="1" w:styleId="Tablecaption3">
    <w:name w:val="Table caption (3)_"/>
    <w:link w:val="Tablecaption30"/>
    <w:uiPriority w:val="99"/>
    <w:rsid w:val="0003542E"/>
    <w:rPr>
      <w:shd w:val="clear" w:color="auto" w:fill="FFFFFF"/>
    </w:rPr>
  </w:style>
  <w:style w:type="character" w:customStyle="1" w:styleId="Bodytext2CourierNew">
    <w:name w:val="Body text (2) + Courier New"/>
    <w:aliases w:val="4,5 pt3,Italic7"/>
    <w:uiPriority w:val="99"/>
    <w:rsid w:val="0003542E"/>
    <w:rPr>
      <w:rFonts w:ascii="Courier New" w:hAnsi="Courier New" w:cs="Courier New"/>
      <w:i/>
      <w:iCs/>
      <w:sz w:val="9"/>
      <w:szCs w:val="9"/>
      <w:shd w:val="clear" w:color="auto" w:fill="FFFFFF"/>
    </w:rPr>
  </w:style>
  <w:style w:type="character" w:customStyle="1" w:styleId="Bodytext24pt5">
    <w:name w:val="Body text (2) + 4 pt5"/>
    <w:aliases w:val="Scale 150%"/>
    <w:uiPriority w:val="99"/>
    <w:rsid w:val="0003542E"/>
    <w:rPr>
      <w:w w:val="150"/>
      <w:sz w:val="8"/>
      <w:szCs w:val="8"/>
      <w:shd w:val="clear" w:color="auto" w:fill="FFFFFF"/>
      <w:lang w:val="en-US" w:eastAsia="en-US"/>
    </w:rPr>
  </w:style>
  <w:style w:type="character" w:customStyle="1" w:styleId="Bodytext2Bold1">
    <w:name w:val="Body text (2) + Bold1"/>
    <w:uiPriority w:val="99"/>
    <w:rsid w:val="0003542E"/>
    <w:rPr>
      <w:b/>
      <w:bCs/>
      <w:sz w:val="26"/>
      <w:szCs w:val="26"/>
      <w:shd w:val="clear" w:color="auto" w:fill="FFFFFF"/>
    </w:rPr>
  </w:style>
  <w:style w:type="character" w:customStyle="1" w:styleId="Bodytext212pt2">
    <w:name w:val="Body text (2) + 12 pt2"/>
    <w:aliases w:val="Italic6"/>
    <w:uiPriority w:val="99"/>
    <w:rsid w:val="0003542E"/>
    <w:rPr>
      <w:i/>
      <w:iCs/>
      <w:sz w:val="24"/>
      <w:szCs w:val="24"/>
      <w:shd w:val="clear" w:color="auto" w:fill="FFFFFF"/>
    </w:rPr>
  </w:style>
  <w:style w:type="character" w:customStyle="1" w:styleId="Tablecaption">
    <w:name w:val="Table caption_"/>
    <w:link w:val="Tablecaption0"/>
    <w:uiPriority w:val="99"/>
    <w:rsid w:val="0003542E"/>
    <w:rPr>
      <w:i/>
      <w:iCs/>
      <w:shd w:val="clear" w:color="auto" w:fill="FFFFFF"/>
    </w:rPr>
  </w:style>
  <w:style w:type="character" w:customStyle="1" w:styleId="Tablecaption13pt">
    <w:name w:val="Table caption + 13 pt"/>
    <w:aliases w:val="Not Italic2"/>
    <w:uiPriority w:val="99"/>
    <w:rsid w:val="0003542E"/>
    <w:rPr>
      <w:i w:val="0"/>
      <w:iCs w:val="0"/>
      <w:sz w:val="26"/>
      <w:szCs w:val="26"/>
      <w:shd w:val="clear" w:color="auto" w:fill="FFFFFF"/>
    </w:rPr>
  </w:style>
  <w:style w:type="character" w:customStyle="1" w:styleId="TablecaptionCandara">
    <w:name w:val="Table caption + Candara"/>
    <w:aliases w:val="Not Italic1,Spacing 1 pt2"/>
    <w:uiPriority w:val="99"/>
    <w:rsid w:val="0003542E"/>
    <w:rPr>
      <w:rFonts w:ascii="Candara" w:hAnsi="Candara" w:cs="Candara"/>
      <w:i w:val="0"/>
      <w:iCs w:val="0"/>
      <w:spacing w:val="20"/>
      <w:sz w:val="24"/>
      <w:szCs w:val="24"/>
      <w:shd w:val="clear" w:color="auto" w:fill="FFFFFF"/>
    </w:rPr>
  </w:style>
  <w:style w:type="character" w:customStyle="1" w:styleId="Tablecaption4">
    <w:name w:val="Table caption (4)_"/>
    <w:link w:val="Tablecaption40"/>
    <w:uiPriority w:val="99"/>
    <w:rsid w:val="0003542E"/>
    <w:rPr>
      <w:sz w:val="24"/>
      <w:szCs w:val="24"/>
      <w:shd w:val="clear" w:color="auto" w:fill="FFFFFF"/>
    </w:rPr>
  </w:style>
  <w:style w:type="character" w:customStyle="1" w:styleId="Tablecaption4Italic">
    <w:name w:val="Table caption (4) + Italic"/>
    <w:aliases w:val="Spacing -2 pt"/>
    <w:uiPriority w:val="99"/>
    <w:rsid w:val="0003542E"/>
    <w:rPr>
      <w:i/>
      <w:iCs/>
      <w:spacing w:val="-50"/>
      <w:sz w:val="24"/>
      <w:szCs w:val="24"/>
      <w:shd w:val="clear" w:color="auto" w:fill="FFFFFF"/>
    </w:rPr>
  </w:style>
  <w:style w:type="character" w:customStyle="1" w:styleId="Bodytext2CourierNew3">
    <w:name w:val="Body text (2) + Courier New3"/>
    <w:aliases w:val="4 pt2,Bold4"/>
    <w:uiPriority w:val="99"/>
    <w:rsid w:val="0003542E"/>
    <w:rPr>
      <w:rFonts w:ascii="Courier New" w:hAnsi="Courier New" w:cs="Courier New"/>
      <w:b/>
      <w:bCs/>
      <w:w w:val="100"/>
      <w:sz w:val="8"/>
      <w:szCs w:val="8"/>
      <w:shd w:val="clear" w:color="auto" w:fill="FFFFFF"/>
    </w:rPr>
  </w:style>
  <w:style w:type="character" w:customStyle="1" w:styleId="Bodytext2CourierNew2">
    <w:name w:val="Body text (2) + Courier New2"/>
    <w:aliases w:val="8 pt"/>
    <w:uiPriority w:val="99"/>
    <w:rsid w:val="0003542E"/>
    <w:rPr>
      <w:rFonts w:ascii="Courier New" w:hAnsi="Courier New" w:cs="Courier New"/>
      <w:sz w:val="16"/>
      <w:szCs w:val="16"/>
      <w:shd w:val="clear" w:color="auto" w:fill="FFFFFF"/>
    </w:rPr>
  </w:style>
  <w:style w:type="character" w:customStyle="1" w:styleId="Bodytext2CourierNew1">
    <w:name w:val="Body text (2) + Courier New1"/>
    <w:aliases w:val="4 pt1,Bold3,Spacing 2 pt"/>
    <w:uiPriority w:val="99"/>
    <w:rsid w:val="0003542E"/>
    <w:rPr>
      <w:rFonts w:ascii="Courier New" w:hAnsi="Courier New" w:cs="Courier New"/>
      <w:b/>
      <w:bCs/>
      <w:spacing w:val="50"/>
      <w:sz w:val="8"/>
      <w:szCs w:val="8"/>
      <w:shd w:val="clear" w:color="auto" w:fill="FFFFFF"/>
      <w:lang w:val="en-US" w:eastAsia="en-US"/>
    </w:rPr>
  </w:style>
  <w:style w:type="character" w:customStyle="1" w:styleId="Bodytext2Candara">
    <w:name w:val="Body text (2) + Candara"/>
    <w:aliases w:val="12 pt,Spacing 1 pt1"/>
    <w:uiPriority w:val="99"/>
    <w:rsid w:val="0003542E"/>
    <w:rPr>
      <w:rFonts w:ascii="Candara" w:hAnsi="Candara" w:cs="Candara"/>
      <w:spacing w:val="20"/>
      <w:sz w:val="24"/>
      <w:szCs w:val="24"/>
      <w:shd w:val="clear" w:color="auto" w:fill="FFFFFF"/>
    </w:rPr>
  </w:style>
  <w:style w:type="character" w:customStyle="1" w:styleId="Bodytext27pt">
    <w:name w:val="Body text (2) + 7 pt"/>
    <w:aliases w:val="Bold2,Italic5,Spacing 0 pt1"/>
    <w:uiPriority w:val="99"/>
    <w:rsid w:val="0003542E"/>
    <w:rPr>
      <w:b/>
      <w:bCs/>
      <w:i/>
      <w:iCs/>
      <w:spacing w:val="10"/>
      <w:sz w:val="14"/>
      <w:szCs w:val="14"/>
      <w:shd w:val="clear" w:color="auto" w:fill="FFFFFF"/>
    </w:rPr>
  </w:style>
  <w:style w:type="character" w:customStyle="1" w:styleId="Bodytext24pt4">
    <w:name w:val="Body text (2) + 4 pt4"/>
    <w:aliases w:val="Scale 120%"/>
    <w:uiPriority w:val="99"/>
    <w:rsid w:val="0003542E"/>
    <w:rPr>
      <w:w w:val="120"/>
      <w:sz w:val="8"/>
      <w:szCs w:val="8"/>
      <w:shd w:val="clear" w:color="auto" w:fill="FFFFFF"/>
    </w:rPr>
  </w:style>
  <w:style w:type="character" w:customStyle="1" w:styleId="Bodytext24pt3">
    <w:name w:val="Body text (2) + 4 pt3"/>
    <w:uiPriority w:val="99"/>
    <w:rsid w:val="0003542E"/>
    <w:rPr>
      <w:sz w:val="8"/>
      <w:szCs w:val="8"/>
      <w:shd w:val="clear" w:color="auto" w:fill="FFFFFF"/>
    </w:rPr>
  </w:style>
  <w:style w:type="character" w:customStyle="1" w:styleId="Tablecaption5">
    <w:name w:val="Table caption (5)_"/>
    <w:link w:val="Tablecaption50"/>
    <w:uiPriority w:val="99"/>
    <w:rsid w:val="0003542E"/>
    <w:rPr>
      <w:sz w:val="26"/>
      <w:szCs w:val="26"/>
      <w:shd w:val="clear" w:color="auto" w:fill="FFFFFF"/>
    </w:rPr>
  </w:style>
  <w:style w:type="character" w:customStyle="1" w:styleId="Tablecaption512pt">
    <w:name w:val="Table caption (5) + 12 pt"/>
    <w:aliases w:val="Italic4"/>
    <w:uiPriority w:val="99"/>
    <w:rsid w:val="0003542E"/>
    <w:rPr>
      <w:i/>
      <w:iCs/>
      <w:sz w:val="24"/>
      <w:szCs w:val="24"/>
      <w:shd w:val="clear" w:color="auto" w:fill="FFFFFF"/>
    </w:rPr>
  </w:style>
  <w:style w:type="character" w:customStyle="1" w:styleId="Bodytext212pt1">
    <w:name w:val="Body text (2) + 12 pt1"/>
    <w:uiPriority w:val="99"/>
    <w:rsid w:val="0003542E"/>
    <w:rPr>
      <w:sz w:val="24"/>
      <w:szCs w:val="24"/>
      <w:shd w:val="clear" w:color="auto" w:fill="FFFFFF"/>
    </w:rPr>
  </w:style>
  <w:style w:type="character" w:customStyle="1" w:styleId="Bodytext2Consolas">
    <w:name w:val="Body text (2) + Consolas"/>
    <w:aliases w:val="10 pt,Italic3,Small Caps,Spacing -1 pt"/>
    <w:uiPriority w:val="99"/>
    <w:rsid w:val="0003542E"/>
    <w:rPr>
      <w:rFonts w:ascii="Consolas" w:hAnsi="Consolas" w:cs="Consolas"/>
      <w:i/>
      <w:iCs/>
      <w:smallCaps/>
      <w:spacing w:val="-30"/>
      <w:sz w:val="20"/>
      <w:szCs w:val="20"/>
      <w:shd w:val="clear" w:color="auto" w:fill="FFFFFF"/>
    </w:rPr>
  </w:style>
  <w:style w:type="character" w:customStyle="1" w:styleId="Bodytext2Consolas1">
    <w:name w:val="Body text (2) + Consolas1"/>
    <w:aliases w:val="10 pt1"/>
    <w:uiPriority w:val="99"/>
    <w:rsid w:val="0003542E"/>
    <w:rPr>
      <w:rFonts w:ascii="Consolas" w:hAnsi="Consolas" w:cs="Consolas"/>
      <w:sz w:val="20"/>
      <w:szCs w:val="20"/>
      <w:shd w:val="clear" w:color="auto" w:fill="FFFFFF"/>
    </w:rPr>
  </w:style>
  <w:style w:type="character" w:customStyle="1" w:styleId="Bodytext29">
    <w:name w:val="Body text (2) + 9"/>
    <w:aliases w:val="5 pt2,Bold1"/>
    <w:uiPriority w:val="99"/>
    <w:rsid w:val="0003542E"/>
    <w:rPr>
      <w:b/>
      <w:bCs/>
      <w:sz w:val="19"/>
      <w:szCs w:val="19"/>
      <w:shd w:val="clear" w:color="auto" w:fill="FFFFFF"/>
    </w:rPr>
  </w:style>
  <w:style w:type="character" w:customStyle="1" w:styleId="Bodytext291">
    <w:name w:val="Body text (2) + 91"/>
    <w:aliases w:val="5 pt1,Italic2,Spacing -1 pt1"/>
    <w:uiPriority w:val="99"/>
    <w:rsid w:val="0003542E"/>
    <w:rPr>
      <w:i/>
      <w:iCs/>
      <w:spacing w:val="-20"/>
      <w:sz w:val="19"/>
      <w:szCs w:val="19"/>
      <w:shd w:val="clear" w:color="auto" w:fill="FFFFFF"/>
    </w:rPr>
  </w:style>
  <w:style w:type="character" w:customStyle="1" w:styleId="Bodytext210pt">
    <w:name w:val="Body text (2) + 10 pt"/>
    <w:uiPriority w:val="99"/>
    <w:rsid w:val="0003542E"/>
    <w:rPr>
      <w:sz w:val="20"/>
      <w:szCs w:val="20"/>
      <w:shd w:val="clear" w:color="auto" w:fill="FFFFFF"/>
    </w:rPr>
  </w:style>
  <w:style w:type="character" w:customStyle="1" w:styleId="Bodytext24pt2">
    <w:name w:val="Body text (2) + 4 pt2"/>
    <w:uiPriority w:val="99"/>
    <w:rsid w:val="0003542E"/>
    <w:rPr>
      <w:sz w:val="8"/>
      <w:szCs w:val="8"/>
      <w:shd w:val="clear" w:color="auto" w:fill="FFFFFF"/>
    </w:rPr>
  </w:style>
  <w:style w:type="character" w:customStyle="1" w:styleId="PicturecaptionExact">
    <w:name w:val="Picture caption Exact"/>
    <w:link w:val="Picturecaption"/>
    <w:uiPriority w:val="99"/>
    <w:rsid w:val="0003542E"/>
    <w:rPr>
      <w:rFonts w:ascii="Courier New" w:hAnsi="Courier New" w:cs="Courier New"/>
      <w:spacing w:val="-30"/>
      <w:sz w:val="22"/>
      <w:szCs w:val="22"/>
      <w:shd w:val="clear" w:color="auto" w:fill="FFFFFF"/>
    </w:rPr>
  </w:style>
  <w:style w:type="character" w:customStyle="1" w:styleId="Bodytext24pt1">
    <w:name w:val="Body text (2) + 4 pt1"/>
    <w:aliases w:val="Italic1"/>
    <w:uiPriority w:val="99"/>
    <w:rsid w:val="0003542E"/>
    <w:rPr>
      <w:i/>
      <w:iCs/>
      <w:sz w:val="8"/>
      <w:szCs w:val="8"/>
      <w:shd w:val="clear" w:color="auto" w:fill="FFFFFF"/>
    </w:rPr>
  </w:style>
  <w:style w:type="character" w:customStyle="1" w:styleId="Bodytext2Spacing-1pt">
    <w:name w:val="Body text (2) + Spacing -1 pt"/>
    <w:uiPriority w:val="99"/>
    <w:rsid w:val="0003542E"/>
    <w:rPr>
      <w:spacing w:val="-20"/>
      <w:sz w:val="26"/>
      <w:szCs w:val="26"/>
      <w:shd w:val="clear" w:color="auto" w:fill="FFFFFF"/>
    </w:rPr>
  </w:style>
  <w:style w:type="paragraph" w:customStyle="1" w:styleId="Bodytext21">
    <w:name w:val="Body text (2)1"/>
    <w:basedOn w:val="Normal"/>
    <w:link w:val="Bodytext20"/>
    <w:uiPriority w:val="99"/>
    <w:rsid w:val="0003542E"/>
    <w:pPr>
      <w:widowControl w:val="0"/>
      <w:shd w:val="clear" w:color="auto" w:fill="FFFFFF"/>
      <w:spacing w:before="120" w:after="0" w:line="331" w:lineRule="exact"/>
    </w:pPr>
    <w:rPr>
      <w:rFonts w:ascii="Times New Roman" w:hAnsi="Times New Roman"/>
      <w:szCs w:val="26"/>
      <w:lang w:val="x-none" w:eastAsia="x-none"/>
    </w:rPr>
  </w:style>
  <w:style w:type="paragraph" w:customStyle="1" w:styleId="Heading11">
    <w:name w:val="Heading #1"/>
    <w:basedOn w:val="Normal"/>
    <w:link w:val="Heading10"/>
    <w:uiPriority w:val="99"/>
    <w:rsid w:val="0003542E"/>
    <w:pPr>
      <w:widowControl w:val="0"/>
      <w:shd w:val="clear" w:color="auto" w:fill="FFFFFF"/>
      <w:spacing w:after="540" w:line="240" w:lineRule="atLeast"/>
      <w:jc w:val="left"/>
      <w:outlineLvl w:val="0"/>
    </w:pPr>
    <w:rPr>
      <w:rFonts w:ascii="Times New Roman" w:hAnsi="Times New Roman"/>
      <w:szCs w:val="26"/>
      <w:lang w:val="x-none" w:eastAsia="x-none"/>
    </w:rPr>
  </w:style>
  <w:style w:type="paragraph" w:customStyle="1" w:styleId="Bodytext30">
    <w:name w:val="Body text (3)"/>
    <w:basedOn w:val="Normal"/>
    <w:link w:val="Bodytext3"/>
    <w:uiPriority w:val="99"/>
    <w:rsid w:val="0003542E"/>
    <w:pPr>
      <w:widowControl w:val="0"/>
      <w:shd w:val="clear" w:color="auto" w:fill="FFFFFF"/>
      <w:spacing w:before="540" w:after="240" w:line="341" w:lineRule="exact"/>
      <w:jc w:val="left"/>
    </w:pPr>
    <w:rPr>
      <w:rFonts w:ascii="Times New Roman" w:hAnsi="Times New Roman"/>
      <w:b/>
      <w:bCs/>
      <w:szCs w:val="26"/>
      <w:lang w:val="x-none" w:eastAsia="x-none"/>
    </w:rPr>
  </w:style>
  <w:style w:type="paragraph" w:customStyle="1" w:styleId="Bodytext40">
    <w:name w:val="Body text (4)"/>
    <w:basedOn w:val="Normal"/>
    <w:link w:val="Bodytext4"/>
    <w:uiPriority w:val="99"/>
    <w:rsid w:val="0003542E"/>
    <w:pPr>
      <w:widowControl w:val="0"/>
      <w:shd w:val="clear" w:color="auto" w:fill="FFFFFF"/>
      <w:spacing w:before="240" w:after="360" w:line="240" w:lineRule="atLeast"/>
    </w:pPr>
    <w:rPr>
      <w:rFonts w:ascii="Times New Roman" w:hAnsi="Times New Roman"/>
      <w:i/>
      <w:iCs/>
      <w:sz w:val="20"/>
      <w:lang w:val="x-none" w:eastAsia="x-none"/>
    </w:rPr>
  </w:style>
  <w:style w:type="paragraph" w:customStyle="1" w:styleId="Bodytext50">
    <w:name w:val="Body text (5)"/>
    <w:basedOn w:val="Normal"/>
    <w:link w:val="Bodytext5"/>
    <w:uiPriority w:val="99"/>
    <w:rsid w:val="0003542E"/>
    <w:pPr>
      <w:widowControl w:val="0"/>
      <w:shd w:val="clear" w:color="auto" w:fill="FFFFFF"/>
      <w:spacing w:after="0" w:line="240" w:lineRule="atLeast"/>
    </w:pPr>
    <w:rPr>
      <w:rFonts w:ascii="Courier New" w:hAnsi="Courier New"/>
      <w:b/>
      <w:bCs/>
      <w:spacing w:val="-10"/>
      <w:sz w:val="30"/>
      <w:szCs w:val="30"/>
      <w:lang w:val="x-none" w:eastAsia="x-none"/>
    </w:rPr>
  </w:style>
  <w:style w:type="paragraph" w:customStyle="1" w:styleId="Heading21">
    <w:name w:val="Heading #2"/>
    <w:basedOn w:val="Normal"/>
    <w:link w:val="Heading20"/>
    <w:uiPriority w:val="99"/>
    <w:rsid w:val="0003542E"/>
    <w:pPr>
      <w:widowControl w:val="0"/>
      <w:shd w:val="clear" w:color="auto" w:fill="FFFFFF"/>
      <w:spacing w:line="240" w:lineRule="atLeast"/>
      <w:outlineLvl w:val="1"/>
    </w:pPr>
    <w:rPr>
      <w:rFonts w:ascii="Arial Narrow" w:hAnsi="Arial Narrow"/>
      <w:sz w:val="24"/>
      <w:szCs w:val="24"/>
      <w:lang w:val="x-none" w:eastAsia="x-none"/>
    </w:rPr>
  </w:style>
  <w:style w:type="paragraph" w:customStyle="1" w:styleId="Bodytext60">
    <w:name w:val="Body text (6)"/>
    <w:basedOn w:val="Normal"/>
    <w:link w:val="Bodytext6"/>
    <w:uiPriority w:val="99"/>
    <w:rsid w:val="0003542E"/>
    <w:pPr>
      <w:widowControl w:val="0"/>
      <w:shd w:val="clear" w:color="auto" w:fill="FFFFFF"/>
      <w:spacing w:after="0" w:line="240" w:lineRule="atLeast"/>
      <w:jc w:val="left"/>
    </w:pPr>
    <w:rPr>
      <w:rFonts w:ascii="Consolas" w:hAnsi="Consolas"/>
      <w:sz w:val="20"/>
      <w:lang w:val="x-none" w:eastAsia="x-none"/>
    </w:rPr>
  </w:style>
  <w:style w:type="paragraph" w:customStyle="1" w:styleId="Headerorfooter1">
    <w:name w:val="Header or footer1"/>
    <w:basedOn w:val="Normal"/>
    <w:link w:val="Headerorfooter"/>
    <w:uiPriority w:val="99"/>
    <w:rsid w:val="0003542E"/>
    <w:pPr>
      <w:widowControl w:val="0"/>
      <w:shd w:val="clear" w:color="auto" w:fill="FFFFFF"/>
      <w:spacing w:after="0" w:line="240" w:lineRule="atLeast"/>
      <w:jc w:val="left"/>
    </w:pPr>
    <w:rPr>
      <w:rFonts w:ascii="Times New Roman" w:hAnsi="Times New Roman"/>
      <w:szCs w:val="26"/>
      <w:lang w:val="x-none" w:eastAsia="x-none"/>
    </w:rPr>
  </w:style>
  <w:style w:type="paragraph" w:customStyle="1" w:styleId="Tablecaption20">
    <w:name w:val="Table caption (2)"/>
    <w:basedOn w:val="Normal"/>
    <w:link w:val="Tablecaption2"/>
    <w:uiPriority w:val="99"/>
    <w:rsid w:val="0003542E"/>
    <w:pPr>
      <w:widowControl w:val="0"/>
      <w:shd w:val="clear" w:color="auto" w:fill="FFFFFF"/>
      <w:spacing w:after="0" w:line="331" w:lineRule="exact"/>
      <w:ind w:firstLine="580"/>
    </w:pPr>
    <w:rPr>
      <w:rFonts w:ascii="Times New Roman" w:hAnsi="Times New Roman"/>
      <w:b/>
      <w:bCs/>
      <w:szCs w:val="26"/>
      <w:lang w:val="x-none" w:eastAsia="x-none"/>
    </w:rPr>
  </w:style>
  <w:style w:type="paragraph" w:customStyle="1" w:styleId="Bodytext70">
    <w:name w:val="Body text (7)"/>
    <w:basedOn w:val="Normal"/>
    <w:link w:val="Bodytext7"/>
    <w:uiPriority w:val="99"/>
    <w:rsid w:val="0003542E"/>
    <w:pPr>
      <w:widowControl w:val="0"/>
      <w:shd w:val="clear" w:color="auto" w:fill="FFFFFF"/>
      <w:spacing w:after="0" w:line="240" w:lineRule="atLeast"/>
    </w:pPr>
    <w:rPr>
      <w:rFonts w:ascii="Times New Roman" w:hAnsi="Times New Roman"/>
      <w:sz w:val="20"/>
      <w:lang w:val="x-none" w:eastAsia="x-none"/>
    </w:rPr>
  </w:style>
  <w:style w:type="paragraph" w:customStyle="1" w:styleId="Bodytext80">
    <w:name w:val="Body text (8)"/>
    <w:basedOn w:val="Normal"/>
    <w:link w:val="Bodytext8"/>
    <w:uiPriority w:val="99"/>
    <w:rsid w:val="0003542E"/>
    <w:pPr>
      <w:widowControl w:val="0"/>
      <w:shd w:val="clear" w:color="auto" w:fill="FFFFFF"/>
      <w:spacing w:after="0" w:line="240" w:lineRule="atLeast"/>
    </w:pPr>
    <w:rPr>
      <w:rFonts w:ascii="Consolas" w:hAnsi="Consolas"/>
      <w:sz w:val="9"/>
      <w:szCs w:val="9"/>
      <w:lang w:val="x-none" w:eastAsia="x-none"/>
    </w:rPr>
  </w:style>
  <w:style w:type="paragraph" w:customStyle="1" w:styleId="Tablecaption30">
    <w:name w:val="Table caption (3)"/>
    <w:basedOn w:val="Normal"/>
    <w:link w:val="Tablecaption3"/>
    <w:uiPriority w:val="99"/>
    <w:rsid w:val="0003542E"/>
    <w:pPr>
      <w:widowControl w:val="0"/>
      <w:shd w:val="clear" w:color="auto" w:fill="FFFFFF"/>
      <w:spacing w:after="0" w:line="240" w:lineRule="atLeast"/>
      <w:jc w:val="right"/>
    </w:pPr>
    <w:rPr>
      <w:rFonts w:ascii="Times New Roman" w:hAnsi="Times New Roman"/>
      <w:sz w:val="20"/>
      <w:lang w:val="x-none" w:eastAsia="x-none"/>
    </w:rPr>
  </w:style>
  <w:style w:type="paragraph" w:customStyle="1" w:styleId="Tablecaption0">
    <w:name w:val="Table caption"/>
    <w:basedOn w:val="Normal"/>
    <w:link w:val="Tablecaption"/>
    <w:uiPriority w:val="99"/>
    <w:rsid w:val="0003542E"/>
    <w:pPr>
      <w:widowControl w:val="0"/>
      <w:shd w:val="clear" w:color="auto" w:fill="FFFFFF"/>
      <w:spacing w:after="0" w:line="240" w:lineRule="atLeast"/>
    </w:pPr>
    <w:rPr>
      <w:rFonts w:ascii="Times New Roman" w:hAnsi="Times New Roman"/>
      <w:i/>
      <w:iCs/>
      <w:sz w:val="20"/>
      <w:lang w:val="x-none" w:eastAsia="x-none"/>
    </w:rPr>
  </w:style>
  <w:style w:type="paragraph" w:customStyle="1" w:styleId="Tablecaption40">
    <w:name w:val="Table caption (4)"/>
    <w:basedOn w:val="Normal"/>
    <w:link w:val="Tablecaption4"/>
    <w:uiPriority w:val="99"/>
    <w:rsid w:val="0003542E"/>
    <w:pPr>
      <w:widowControl w:val="0"/>
      <w:shd w:val="clear" w:color="auto" w:fill="FFFFFF"/>
      <w:spacing w:after="0" w:line="240" w:lineRule="atLeast"/>
    </w:pPr>
    <w:rPr>
      <w:rFonts w:ascii="Times New Roman" w:hAnsi="Times New Roman"/>
      <w:sz w:val="24"/>
      <w:szCs w:val="24"/>
      <w:lang w:val="x-none" w:eastAsia="x-none"/>
    </w:rPr>
  </w:style>
  <w:style w:type="paragraph" w:customStyle="1" w:styleId="Tablecaption50">
    <w:name w:val="Table caption (5)"/>
    <w:basedOn w:val="Normal"/>
    <w:link w:val="Tablecaption5"/>
    <w:uiPriority w:val="99"/>
    <w:rsid w:val="0003542E"/>
    <w:pPr>
      <w:widowControl w:val="0"/>
      <w:shd w:val="clear" w:color="auto" w:fill="FFFFFF"/>
      <w:spacing w:after="0" w:line="418" w:lineRule="exact"/>
      <w:jc w:val="left"/>
    </w:pPr>
    <w:rPr>
      <w:rFonts w:ascii="Times New Roman" w:hAnsi="Times New Roman"/>
      <w:szCs w:val="26"/>
      <w:lang w:val="x-none" w:eastAsia="x-none"/>
    </w:rPr>
  </w:style>
  <w:style w:type="paragraph" w:customStyle="1" w:styleId="Picturecaption">
    <w:name w:val="Picture caption"/>
    <w:basedOn w:val="Normal"/>
    <w:link w:val="PicturecaptionExact"/>
    <w:uiPriority w:val="99"/>
    <w:rsid w:val="0003542E"/>
    <w:pPr>
      <w:widowControl w:val="0"/>
      <w:shd w:val="clear" w:color="auto" w:fill="FFFFFF"/>
      <w:spacing w:after="0" w:line="240" w:lineRule="atLeast"/>
      <w:jc w:val="left"/>
    </w:pPr>
    <w:rPr>
      <w:rFonts w:ascii="Courier New" w:hAnsi="Courier New"/>
      <w:spacing w:val="-30"/>
      <w:sz w:val="22"/>
      <w:szCs w:val="22"/>
      <w:lang w:val="x-none" w:eastAsia="x-none"/>
    </w:rPr>
  </w:style>
  <w:style w:type="paragraph" w:customStyle="1" w:styleId="DefaultParagraphFontParaCharCharCharCharChar">
    <w:name w:val="Default Paragraph Font Para Char Char Char Char Char"/>
    <w:autoRedefine/>
    <w:rsid w:val="00AD124D"/>
    <w:pPr>
      <w:tabs>
        <w:tab w:val="left" w:pos="1152"/>
      </w:tabs>
      <w:spacing w:before="120" w:after="120" w:line="312" w:lineRule="auto"/>
    </w:pPr>
    <w:rPr>
      <w:rFonts w:ascii="Arial" w:hAnsi="Arial" w:cs="Arial"/>
      <w:sz w:val="26"/>
      <w:szCs w:val="26"/>
    </w:rPr>
  </w:style>
  <w:style w:type="character" w:customStyle="1" w:styleId="HeaderChar">
    <w:name w:val="Header Char"/>
    <w:link w:val="Header"/>
    <w:uiPriority w:val="99"/>
    <w:rsid w:val="003915C8"/>
    <w:rPr>
      <w:rFonts w:ascii=".VnTime" w:hAnsi=".VnTime"/>
      <w:sz w:val="26"/>
    </w:rPr>
  </w:style>
  <w:style w:type="paragraph" w:styleId="ListParagraph">
    <w:name w:val="List Paragraph"/>
    <w:basedOn w:val="Normal"/>
    <w:uiPriority w:val="34"/>
    <w:qFormat/>
    <w:rsid w:val="00520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2C2"/>
    <w:pPr>
      <w:spacing w:after="120" w:line="360" w:lineRule="exact"/>
      <w:jc w:val="both"/>
    </w:pPr>
    <w:rPr>
      <w:rFonts w:ascii=".VnTime" w:hAnsi=".VnTime"/>
      <w:sz w:val="26"/>
    </w:rPr>
  </w:style>
  <w:style w:type="paragraph" w:styleId="Heading1">
    <w:name w:val="heading 1"/>
    <w:basedOn w:val="Normal"/>
    <w:next w:val="Normal"/>
    <w:qFormat/>
    <w:rsid w:val="00BC62C2"/>
    <w:pPr>
      <w:keepNext/>
      <w:outlineLvl w:val="0"/>
    </w:pPr>
    <w:rPr>
      <w:rFonts w:ascii="Times New Roman" w:hAnsi="Times New Roman"/>
      <w:b/>
    </w:rPr>
  </w:style>
  <w:style w:type="paragraph" w:styleId="Heading2">
    <w:name w:val="heading 2"/>
    <w:basedOn w:val="Normal"/>
    <w:next w:val="Normal"/>
    <w:qFormat/>
    <w:rsid w:val="00BC62C2"/>
    <w:pPr>
      <w:keepNext/>
      <w:jc w:val="center"/>
      <w:outlineLvl w:val="1"/>
    </w:pPr>
    <w:rPr>
      <w:rFonts w:ascii="Times New Roman" w:hAnsi="Times New Roman"/>
      <w:b/>
      <w:iCs/>
      <w:sz w:val="24"/>
    </w:rPr>
  </w:style>
  <w:style w:type="paragraph" w:styleId="Heading3">
    <w:name w:val="heading 3"/>
    <w:basedOn w:val="Normal"/>
    <w:next w:val="Normal"/>
    <w:qFormat/>
    <w:rsid w:val="00BC62C2"/>
    <w:pPr>
      <w:keepNext/>
      <w:spacing w:line="260" w:lineRule="exact"/>
      <w:outlineLvl w:val="2"/>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2C2"/>
    <w:pPr>
      <w:tabs>
        <w:tab w:val="center" w:pos="4320"/>
        <w:tab w:val="right" w:pos="8640"/>
      </w:tabs>
    </w:pPr>
    <w:rPr>
      <w:lang w:val="x-none" w:eastAsia="x-none"/>
    </w:rPr>
  </w:style>
  <w:style w:type="paragraph" w:styleId="Footer">
    <w:name w:val="footer"/>
    <w:basedOn w:val="Normal"/>
    <w:link w:val="FooterChar"/>
    <w:uiPriority w:val="99"/>
    <w:rsid w:val="00BC62C2"/>
    <w:pPr>
      <w:tabs>
        <w:tab w:val="center" w:pos="4320"/>
        <w:tab w:val="right" w:pos="8640"/>
      </w:tabs>
    </w:pPr>
    <w:rPr>
      <w:lang w:val="x-none" w:eastAsia="x-none"/>
    </w:rPr>
  </w:style>
  <w:style w:type="paragraph" w:styleId="BodyText">
    <w:name w:val="Body Text"/>
    <w:basedOn w:val="Normal"/>
    <w:rsid w:val="00BC62C2"/>
    <w:pPr>
      <w:spacing w:line="240" w:lineRule="auto"/>
      <w:jc w:val="left"/>
    </w:pPr>
    <w:rPr>
      <w:rFonts w:ascii="Times New Roman" w:hAnsi="Times New Roman"/>
      <w:sz w:val="28"/>
    </w:rPr>
  </w:style>
  <w:style w:type="paragraph" w:styleId="BodyTextIndent">
    <w:name w:val="Body Text Indent"/>
    <w:basedOn w:val="Normal"/>
    <w:rsid w:val="00BC62C2"/>
    <w:pPr>
      <w:ind w:firstLine="720"/>
    </w:pPr>
    <w:rPr>
      <w:rFonts w:ascii="Times New Roman" w:hAnsi="Times New Roman"/>
      <w:sz w:val="28"/>
    </w:rPr>
  </w:style>
  <w:style w:type="paragraph" w:styleId="BodyText2">
    <w:name w:val="Body Text 2"/>
    <w:basedOn w:val="Normal"/>
    <w:rsid w:val="00BC62C2"/>
    <w:rPr>
      <w:rFonts w:ascii="Times New Roman" w:hAnsi="Times New Roman"/>
      <w:sz w:val="28"/>
    </w:rPr>
  </w:style>
  <w:style w:type="paragraph" w:styleId="BodyTextIndent2">
    <w:name w:val="Body Text Indent 2"/>
    <w:basedOn w:val="Normal"/>
    <w:rsid w:val="00BC62C2"/>
    <w:pPr>
      <w:tabs>
        <w:tab w:val="left" w:pos="709"/>
      </w:tabs>
      <w:spacing w:before="120" w:line="340" w:lineRule="exact"/>
      <w:ind w:left="6"/>
    </w:pPr>
    <w:rPr>
      <w:rFonts w:ascii="Times New Roman" w:hAnsi="Times New Roman"/>
      <w:sz w:val="28"/>
    </w:rPr>
  </w:style>
  <w:style w:type="table" w:styleId="TableGrid">
    <w:name w:val="Table Grid"/>
    <w:basedOn w:val="TableNormal"/>
    <w:rsid w:val="004265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A0070"/>
    <w:pPr>
      <w:spacing w:after="0" w:line="240" w:lineRule="auto"/>
    </w:pPr>
    <w:rPr>
      <w:rFonts w:ascii="Tahoma" w:hAnsi="Tahoma"/>
      <w:sz w:val="16"/>
      <w:szCs w:val="16"/>
      <w:lang w:val="x-none" w:eastAsia="x-none"/>
    </w:rPr>
  </w:style>
  <w:style w:type="character" w:customStyle="1" w:styleId="BalloonTextChar">
    <w:name w:val="Balloon Text Char"/>
    <w:link w:val="BalloonText"/>
    <w:rsid w:val="00AA0070"/>
    <w:rPr>
      <w:rFonts w:ascii="Tahoma" w:hAnsi="Tahoma" w:cs="Tahoma"/>
      <w:sz w:val="16"/>
      <w:szCs w:val="16"/>
    </w:rPr>
  </w:style>
  <w:style w:type="character" w:styleId="PageNumber">
    <w:name w:val="page number"/>
    <w:basedOn w:val="DefaultParagraphFont"/>
    <w:rsid w:val="0003542E"/>
  </w:style>
  <w:style w:type="character" w:customStyle="1" w:styleId="FooterChar">
    <w:name w:val="Footer Char"/>
    <w:link w:val="Footer"/>
    <w:uiPriority w:val="99"/>
    <w:rsid w:val="0003542E"/>
    <w:rPr>
      <w:rFonts w:ascii=".VnTime" w:hAnsi=".VnTime"/>
      <w:sz w:val="26"/>
    </w:rPr>
  </w:style>
  <w:style w:type="character" w:styleId="Hyperlink">
    <w:name w:val="Hyperlink"/>
    <w:uiPriority w:val="99"/>
    <w:rsid w:val="0003542E"/>
    <w:rPr>
      <w:color w:val="000080"/>
      <w:u w:val="single"/>
    </w:rPr>
  </w:style>
  <w:style w:type="character" w:customStyle="1" w:styleId="Bodytext2Exact">
    <w:name w:val="Body text (2) Exact"/>
    <w:uiPriority w:val="99"/>
    <w:rsid w:val="0003542E"/>
    <w:rPr>
      <w:rFonts w:ascii="Times New Roman" w:hAnsi="Times New Roman" w:cs="Times New Roman"/>
      <w:sz w:val="26"/>
      <w:szCs w:val="26"/>
      <w:u w:val="none"/>
    </w:rPr>
  </w:style>
  <w:style w:type="character" w:customStyle="1" w:styleId="Heading10">
    <w:name w:val="Heading #1_"/>
    <w:link w:val="Heading11"/>
    <w:uiPriority w:val="99"/>
    <w:rsid w:val="0003542E"/>
    <w:rPr>
      <w:sz w:val="26"/>
      <w:szCs w:val="26"/>
      <w:shd w:val="clear" w:color="auto" w:fill="FFFFFF"/>
    </w:rPr>
  </w:style>
  <w:style w:type="character" w:customStyle="1" w:styleId="Heading112pt">
    <w:name w:val="Heading #1 + 12 pt"/>
    <w:aliases w:val="Italic,Spacing 1 pt"/>
    <w:uiPriority w:val="99"/>
    <w:rsid w:val="0003542E"/>
    <w:rPr>
      <w:i/>
      <w:iCs/>
      <w:spacing w:val="30"/>
      <w:sz w:val="24"/>
      <w:szCs w:val="24"/>
      <w:shd w:val="clear" w:color="auto" w:fill="FFFFFF"/>
    </w:rPr>
  </w:style>
  <w:style w:type="character" w:customStyle="1" w:styleId="Bodytext3">
    <w:name w:val="Body text (3)_"/>
    <w:link w:val="Bodytext30"/>
    <w:uiPriority w:val="99"/>
    <w:rsid w:val="0003542E"/>
    <w:rPr>
      <w:b/>
      <w:bCs/>
      <w:sz w:val="26"/>
      <w:szCs w:val="26"/>
      <w:shd w:val="clear" w:color="auto" w:fill="FFFFFF"/>
    </w:rPr>
  </w:style>
  <w:style w:type="character" w:customStyle="1" w:styleId="Bodytext4">
    <w:name w:val="Body text (4)_"/>
    <w:link w:val="Bodytext40"/>
    <w:uiPriority w:val="99"/>
    <w:rsid w:val="0003542E"/>
    <w:rPr>
      <w:i/>
      <w:iCs/>
      <w:shd w:val="clear" w:color="auto" w:fill="FFFFFF"/>
    </w:rPr>
  </w:style>
  <w:style w:type="character" w:customStyle="1" w:styleId="Bodytext413pt">
    <w:name w:val="Body text (4) + 13 pt"/>
    <w:aliases w:val="Not Italic"/>
    <w:uiPriority w:val="99"/>
    <w:rsid w:val="0003542E"/>
    <w:rPr>
      <w:i w:val="0"/>
      <w:iCs w:val="0"/>
      <w:sz w:val="26"/>
      <w:szCs w:val="26"/>
      <w:shd w:val="clear" w:color="auto" w:fill="FFFFFF"/>
    </w:rPr>
  </w:style>
  <w:style w:type="character" w:customStyle="1" w:styleId="Bodytext312pt">
    <w:name w:val="Body text (3) + 12 pt"/>
    <w:uiPriority w:val="99"/>
    <w:rsid w:val="0003542E"/>
    <w:rPr>
      <w:b w:val="0"/>
      <w:bCs w:val="0"/>
      <w:sz w:val="24"/>
      <w:szCs w:val="24"/>
      <w:shd w:val="clear" w:color="auto" w:fill="FFFFFF"/>
    </w:rPr>
  </w:style>
  <w:style w:type="character" w:customStyle="1" w:styleId="Bodytext5">
    <w:name w:val="Body text (5)_"/>
    <w:link w:val="Bodytext50"/>
    <w:uiPriority w:val="99"/>
    <w:rsid w:val="0003542E"/>
    <w:rPr>
      <w:rFonts w:ascii="Courier New" w:hAnsi="Courier New" w:cs="Courier New"/>
      <w:b/>
      <w:bCs/>
      <w:spacing w:val="-10"/>
      <w:sz w:val="30"/>
      <w:szCs w:val="30"/>
      <w:shd w:val="clear" w:color="auto" w:fill="FFFFFF"/>
    </w:rPr>
  </w:style>
  <w:style w:type="character" w:customStyle="1" w:styleId="Bodytext5SmallCaps">
    <w:name w:val="Body text (5) + Small Caps"/>
    <w:uiPriority w:val="99"/>
    <w:rsid w:val="0003542E"/>
    <w:rPr>
      <w:rFonts w:ascii="Courier New" w:hAnsi="Courier New" w:cs="Courier New"/>
      <w:b w:val="0"/>
      <w:bCs w:val="0"/>
      <w:smallCaps/>
      <w:spacing w:val="-10"/>
      <w:sz w:val="30"/>
      <w:szCs w:val="30"/>
      <w:shd w:val="clear" w:color="auto" w:fill="FFFFFF"/>
    </w:rPr>
  </w:style>
  <w:style w:type="character" w:customStyle="1" w:styleId="Heading20">
    <w:name w:val="Heading #2_"/>
    <w:link w:val="Heading21"/>
    <w:uiPriority w:val="99"/>
    <w:rsid w:val="0003542E"/>
    <w:rPr>
      <w:rFonts w:ascii="Arial Narrow" w:hAnsi="Arial Narrow" w:cs="Arial Narrow"/>
      <w:sz w:val="24"/>
      <w:szCs w:val="24"/>
      <w:shd w:val="clear" w:color="auto" w:fill="FFFFFF"/>
    </w:rPr>
  </w:style>
  <w:style w:type="character" w:customStyle="1" w:styleId="Heading2TimesNewRoman">
    <w:name w:val="Heading #2 + Times New Roman"/>
    <w:aliases w:val="4 pt,Bold,Italic10"/>
    <w:uiPriority w:val="99"/>
    <w:rsid w:val="0003542E"/>
    <w:rPr>
      <w:rFonts w:ascii="Times New Roman" w:hAnsi="Times New Roman" w:cs="Times New Roman"/>
      <w:b/>
      <w:bCs/>
      <w:i/>
      <w:iCs/>
      <w:sz w:val="8"/>
      <w:szCs w:val="8"/>
      <w:shd w:val="clear" w:color="auto" w:fill="FFFFFF"/>
    </w:rPr>
  </w:style>
  <w:style w:type="character" w:customStyle="1" w:styleId="Bodytext20">
    <w:name w:val="Body text (2)_"/>
    <w:link w:val="Bodytext21"/>
    <w:uiPriority w:val="99"/>
    <w:rsid w:val="0003542E"/>
    <w:rPr>
      <w:sz w:val="26"/>
      <w:szCs w:val="26"/>
      <w:shd w:val="clear" w:color="auto" w:fill="FFFFFF"/>
    </w:rPr>
  </w:style>
  <w:style w:type="character" w:customStyle="1" w:styleId="Bodytext2Bold">
    <w:name w:val="Body text (2) + Bold"/>
    <w:uiPriority w:val="99"/>
    <w:rsid w:val="0003542E"/>
    <w:rPr>
      <w:b/>
      <w:bCs/>
      <w:sz w:val="26"/>
      <w:szCs w:val="26"/>
      <w:shd w:val="clear" w:color="auto" w:fill="FFFFFF"/>
    </w:rPr>
  </w:style>
  <w:style w:type="character" w:customStyle="1" w:styleId="Bodytext6">
    <w:name w:val="Body text (6)_"/>
    <w:link w:val="Bodytext60"/>
    <w:uiPriority w:val="99"/>
    <w:rsid w:val="0003542E"/>
    <w:rPr>
      <w:rFonts w:ascii="Consolas" w:hAnsi="Consolas" w:cs="Consolas"/>
      <w:shd w:val="clear" w:color="auto" w:fill="FFFFFF"/>
    </w:rPr>
  </w:style>
  <w:style w:type="character" w:customStyle="1" w:styleId="Bodytext6TimesNewRoman">
    <w:name w:val="Body text (6) + Times New Roman"/>
    <w:aliases w:val="13 pt"/>
    <w:uiPriority w:val="99"/>
    <w:rsid w:val="0003542E"/>
    <w:rPr>
      <w:rFonts w:ascii="Times New Roman" w:hAnsi="Times New Roman" w:cs="Times New Roman"/>
      <w:sz w:val="26"/>
      <w:szCs w:val="26"/>
      <w:shd w:val="clear" w:color="auto" w:fill="FFFFFF"/>
    </w:rPr>
  </w:style>
  <w:style w:type="character" w:customStyle="1" w:styleId="Headerorfooter">
    <w:name w:val="Header or footer_"/>
    <w:link w:val="Headerorfooter1"/>
    <w:uiPriority w:val="99"/>
    <w:rsid w:val="0003542E"/>
    <w:rPr>
      <w:sz w:val="26"/>
      <w:szCs w:val="26"/>
      <w:shd w:val="clear" w:color="auto" w:fill="FFFFFF"/>
    </w:rPr>
  </w:style>
  <w:style w:type="character" w:customStyle="1" w:styleId="Headerorfooter0">
    <w:name w:val="Header or footer"/>
    <w:uiPriority w:val="99"/>
    <w:rsid w:val="0003542E"/>
    <w:rPr>
      <w:sz w:val="26"/>
      <w:szCs w:val="26"/>
      <w:shd w:val="clear" w:color="auto" w:fill="FFFFFF"/>
    </w:rPr>
  </w:style>
  <w:style w:type="character" w:customStyle="1" w:styleId="Bodytext212pt">
    <w:name w:val="Body text (2) + 12 pt"/>
    <w:aliases w:val="Italic9"/>
    <w:uiPriority w:val="99"/>
    <w:rsid w:val="0003542E"/>
    <w:rPr>
      <w:i/>
      <w:iCs/>
      <w:sz w:val="24"/>
      <w:szCs w:val="24"/>
      <w:shd w:val="clear" w:color="auto" w:fill="FFFFFF"/>
    </w:rPr>
  </w:style>
  <w:style w:type="character" w:customStyle="1" w:styleId="Bodytext3NotBold">
    <w:name w:val="Body text (3) + Not Bold"/>
    <w:uiPriority w:val="99"/>
    <w:rsid w:val="0003542E"/>
    <w:rPr>
      <w:b w:val="0"/>
      <w:bCs w:val="0"/>
      <w:sz w:val="26"/>
      <w:szCs w:val="26"/>
      <w:shd w:val="clear" w:color="auto" w:fill="FFFFFF"/>
    </w:rPr>
  </w:style>
  <w:style w:type="character" w:customStyle="1" w:styleId="Tablecaption2">
    <w:name w:val="Table caption (2)_"/>
    <w:link w:val="Tablecaption20"/>
    <w:uiPriority w:val="99"/>
    <w:rsid w:val="0003542E"/>
    <w:rPr>
      <w:b/>
      <w:bCs/>
      <w:sz w:val="26"/>
      <w:szCs w:val="26"/>
      <w:shd w:val="clear" w:color="auto" w:fill="FFFFFF"/>
    </w:rPr>
  </w:style>
  <w:style w:type="character" w:customStyle="1" w:styleId="Bodytext22">
    <w:name w:val="Body text (2)"/>
    <w:uiPriority w:val="99"/>
    <w:rsid w:val="0003542E"/>
    <w:rPr>
      <w:sz w:val="26"/>
      <w:szCs w:val="26"/>
      <w:shd w:val="clear" w:color="auto" w:fill="FFFFFF"/>
    </w:rPr>
  </w:style>
  <w:style w:type="character" w:customStyle="1" w:styleId="Bodytext24pt">
    <w:name w:val="Body text (2) + 4 pt"/>
    <w:uiPriority w:val="99"/>
    <w:rsid w:val="0003542E"/>
    <w:rPr>
      <w:spacing w:val="0"/>
      <w:sz w:val="8"/>
      <w:szCs w:val="8"/>
      <w:shd w:val="clear" w:color="auto" w:fill="FFFFFF"/>
    </w:rPr>
  </w:style>
  <w:style w:type="character" w:customStyle="1" w:styleId="Bodytext7Exact">
    <w:name w:val="Body text (7) Exact"/>
    <w:uiPriority w:val="99"/>
    <w:rsid w:val="0003542E"/>
    <w:rPr>
      <w:rFonts w:ascii="Times New Roman" w:hAnsi="Times New Roman" w:cs="Times New Roman"/>
      <w:sz w:val="20"/>
      <w:szCs w:val="20"/>
      <w:u w:val="none"/>
    </w:rPr>
  </w:style>
  <w:style w:type="character" w:customStyle="1" w:styleId="Bodytext2SmallCaps">
    <w:name w:val="Body text (2) + Small Caps"/>
    <w:uiPriority w:val="99"/>
    <w:rsid w:val="0003542E"/>
    <w:rPr>
      <w:smallCaps/>
      <w:sz w:val="26"/>
      <w:szCs w:val="26"/>
      <w:shd w:val="clear" w:color="auto" w:fill="FFFFFF"/>
    </w:rPr>
  </w:style>
  <w:style w:type="character" w:customStyle="1" w:styleId="Bodytext211pt">
    <w:name w:val="Body text (2) + 11 pt"/>
    <w:aliases w:val="Bold7,Italic8"/>
    <w:uiPriority w:val="99"/>
    <w:rsid w:val="0003542E"/>
    <w:rPr>
      <w:b/>
      <w:bCs/>
      <w:i/>
      <w:iCs/>
      <w:sz w:val="22"/>
      <w:szCs w:val="22"/>
      <w:shd w:val="clear" w:color="auto" w:fill="FFFFFF"/>
    </w:rPr>
  </w:style>
  <w:style w:type="character" w:customStyle="1" w:styleId="Bodytext211pt1">
    <w:name w:val="Body text (2) + 11 pt1"/>
    <w:uiPriority w:val="99"/>
    <w:rsid w:val="0003542E"/>
    <w:rPr>
      <w:noProof/>
      <w:sz w:val="22"/>
      <w:szCs w:val="22"/>
      <w:shd w:val="clear" w:color="auto" w:fill="FFFFFF"/>
    </w:rPr>
  </w:style>
  <w:style w:type="character" w:customStyle="1" w:styleId="Bodytext7">
    <w:name w:val="Body text (7)_"/>
    <w:link w:val="Bodytext70"/>
    <w:uiPriority w:val="99"/>
    <w:rsid w:val="0003542E"/>
    <w:rPr>
      <w:shd w:val="clear" w:color="auto" w:fill="FFFFFF"/>
    </w:rPr>
  </w:style>
  <w:style w:type="character" w:customStyle="1" w:styleId="Bodytext713pt">
    <w:name w:val="Body text (7) + 13 pt"/>
    <w:aliases w:val="Bold6"/>
    <w:uiPriority w:val="99"/>
    <w:rsid w:val="0003542E"/>
    <w:rPr>
      <w:b/>
      <w:bCs/>
      <w:sz w:val="26"/>
      <w:szCs w:val="26"/>
      <w:shd w:val="clear" w:color="auto" w:fill="FFFFFF"/>
    </w:rPr>
  </w:style>
  <w:style w:type="character" w:customStyle="1" w:styleId="Bodytext8">
    <w:name w:val="Body text (8)_"/>
    <w:link w:val="Bodytext80"/>
    <w:uiPriority w:val="99"/>
    <w:rsid w:val="0003542E"/>
    <w:rPr>
      <w:rFonts w:ascii="Consolas" w:hAnsi="Consolas" w:cs="Consolas"/>
      <w:sz w:val="9"/>
      <w:szCs w:val="9"/>
      <w:shd w:val="clear" w:color="auto" w:fill="FFFFFF"/>
    </w:rPr>
  </w:style>
  <w:style w:type="character" w:customStyle="1" w:styleId="Bodytext8CourierNew">
    <w:name w:val="Body text (8) + Courier New"/>
    <w:aliases w:val="5,5 pt,Spacing 0 pt"/>
    <w:uiPriority w:val="99"/>
    <w:rsid w:val="0003542E"/>
    <w:rPr>
      <w:rFonts w:ascii="Courier New" w:hAnsi="Courier New" w:cs="Courier New"/>
      <w:spacing w:val="-10"/>
      <w:sz w:val="11"/>
      <w:szCs w:val="11"/>
      <w:shd w:val="clear" w:color="auto" w:fill="FFFFFF"/>
      <w:lang w:val="en-US" w:eastAsia="en-US"/>
    </w:rPr>
  </w:style>
  <w:style w:type="character" w:customStyle="1" w:styleId="Bodytext413pt2">
    <w:name w:val="Body text (4) + 13 pt2"/>
    <w:aliases w:val="Not Italic4"/>
    <w:uiPriority w:val="99"/>
    <w:rsid w:val="0003542E"/>
    <w:rPr>
      <w:i w:val="0"/>
      <w:iCs w:val="0"/>
      <w:sz w:val="26"/>
      <w:szCs w:val="26"/>
      <w:u w:val="single"/>
      <w:shd w:val="clear" w:color="auto" w:fill="FFFFFF"/>
      <w:lang w:val="en-US" w:eastAsia="en-US"/>
    </w:rPr>
  </w:style>
  <w:style w:type="character" w:customStyle="1" w:styleId="Bodytext413pt1">
    <w:name w:val="Body text (4) + 13 pt1"/>
    <w:aliases w:val="Bold5,Not Italic3"/>
    <w:uiPriority w:val="99"/>
    <w:rsid w:val="0003542E"/>
    <w:rPr>
      <w:b/>
      <w:bCs/>
      <w:i w:val="0"/>
      <w:iCs w:val="0"/>
      <w:sz w:val="26"/>
      <w:szCs w:val="26"/>
      <w:shd w:val="clear" w:color="auto" w:fill="FFFFFF"/>
    </w:rPr>
  </w:style>
  <w:style w:type="character" w:customStyle="1" w:styleId="Tablecaption3">
    <w:name w:val="Table caption (3)_"/>
    <w:link w:val="Tablecaption30"/>
    <w:uiPriority w:val="99"/>
    <w:rsid w:val="0003542E"/>
    <w:rPr>
      <w:shd w:val="clear" w:color="auto" w:fill="FFFFFF"/>
    </w:rPr>
  </w:style>
  <w:style w:type="character" w:customStyle="1" w:styleId="Bodytext2CourierNew">
    <w:name w:val="Body text (2) + Courier New"/>
    <w:aliases w:val="4,5 pt3,Italic7"/>
    <w:uiPriority w:val="99"/>
    <w:rsid w:val="0003542E"/>
    <w:rPr>
      <w:rFonts w:ascii="Courier New" w:hAnsi="Courier New" w:cs="Courier New"/>
      <w:i/>
      <w:iCs/>
      <w:sz w:val="9"/>
      <w:szCs w:val="9"/>
      <w:shd w:val="clear" w:color="auto" w:fill="FFFFFF"/>
    </w:rPr>
  </w:style>
  <w:style w:type="character" w:customStyle="1" w:styleId="Bodytext24pt5">
    <w:name w:val="Body text (2) + 4 pt5"/>
    <w:aliases w:val="Scale 150%"/>
    <w:uiPriority w:val="99"/>
    <w:rsid w:val="0003542E"/>
    <w:rPr>
      <w:w w:val="150"/>
      <w:sz w:val="8"/>
      <w:szCs w:val="8"/>
      <w:shd w:val="clear" w:color="auto" w:fill="FFFFFF"/>
      <w:lang w:val="en-US" w:eastAsia="en-US"/>
    </w:rPr>
  </w:style>
  <w:style w:type="character" w:customStyle="1" w:styleId="Bodytext2Bold1">
    <w:name w:val="Body text (2) + Bold1"/>
    <w:uiPriority w:val="99"/>
    <w:rsid w:val="0003542E"/>
    <w:rPr>
      <w:b/>
      <w:bCs/>
      <w:sz w:val="26"/>
      <w:szCs w:val="26"/>
      <w:shd w:val="clear" w:color="auto" w:fill="FFFFFF"/>
    </w:rPr>
  </w:style>
  <w:style w:type="character" w:customStyle="1" w:styleId="Bodytext212pt2">
    <w:name w:val="Body text (2) + 12 pt2"/>
    <w:aliases w:val="Italic6"/>
    <w:uiPriority w:val="99"/>
    <w:rsid w:val="0003542E"/>
    <w:rPr>
      <w:i/>
      <w:iCs/>
      <w:sz w:val="24"/>
      <w:szCs w:val="24"/>
      <w:shd w:val="clear" w:color="auto" w:fill="FFFFFF"/>
    </w:rPr>
  </w:style>
  <w:style w:type="character" w:customStyle="1" w:styleId="Tablecaption">
    <w:name w:val="Table caption_"/>
    <w:link w:val="Tablecaption0"/>
    <w:uiPriority w:val="99"/>
    <w:rsid w:val="0003542E"/>
    <w:rPr>
      <w:i/>
      <w:iCs/>
      <w:shd w:val="clear" w:color="auto" w:fill="FFFFFF"/>
    </w:rPr>
  </w:style>
  <w:style w:type="character" w:customStyle="1" w:styleId="Tablecaption13pt">
    <w:name w:val="Table caption + 13 pt"/>
    <w:aliases w:val="Not Italic2"/>
    <w:uiPriority w:val="99"/>
    <w:rsid w:val="0003542E"/>
    <w:rPr>
      <w:i w:val="0"/>
      <w:iCs w:val="0"/>
      <w:sz w:val="26"/>
      <w:szCs w:val="26"/>
      <w:shd w:val="clear" w:color="auto" w:fill="FFFFFF"/>
    </w:rPr>
  </w:style>
  <w:style w:type="character" w:customStyle="1" w:styleId="TablecaptionCandara">
    <w:name w:val="Table caption + Candara"/>
    <w:aliases w:val="Not Italic1,Spacing 1 pt2"/>
    <w:uiPriority w:val="99"/>
    <w:rsid w:val="0003542E"/>
    <w:rPr>
      <w:rFonts w:ascii="Candara" w:hAnsi="Candara" w:cs="Candara"/>
      <w:i w:val="0"/>
      <w:iCs w:val="0"/>
      <w:spacing w:val="20"/>
      <w:sz w:val="24"/>
      <w:szCs w:val="24"/>
      <w:shd w:val="clear" w:color="auto" w:fill="FFFFFF"/>
    </w:rPr>
  </w:style>
  <w:style w:type="character" w:customStyle="1" w:styleId="Tablecaption4">
    <w:name w:val="Table caption (4)_"/>
    <w:link w:val="Tablecaption40"/>
    <w:uiPriority w:val="99"/>
    <w:rsid w:val="0003542E"/>
    <w:rPr>
      <w:sz w:val="24"/>
      <w:szCs w:val="24"/>
      <w:shd w:val="clear" w:color="auto" w:fill="FFFFFF"/>
    </w:rPr>
  </w:style>
  <w:style w:type="character" w:customStyle="1" w:styleId="Tablecaption4Italic">
    <w:name w:val="Table caption (4) + Italic"/>
    <w:aliases w:val="Spacing -2 pt"/>
    <w:uiPriority w:val="99"/>
    <w:rsid w:val="0003542E"/>
    <w:rPr>
      <w:i/>
      <w:iCs/>
      <w:spacing w:val="-50"/>
      <w:sz w:val="24"/>
      <w:szCs w:val="24"/>
      <w:shd w:val="clear" w:color="auto" w:fill="FFFFFF"/>
    </w:rPr>
  </w:style>
  <w:style w:type="character" w:customStyle="1" w:styleId="Bodytext2CourierNew3">
    <w:name w:val="Body text (2) + Courier New3"/>
    <w:aliases w:val="4 pt2,Bold4"/>
    <w:uiPriority w:val="99"/>
    <w:rsid w:val="0003542E"/>
    <w:rPr>
      <w:rFonts w:ascii="Courier New" w:hAnsi="Courier New" w:cs="Courier New"/>
      <w:b/>
      <w:bCs/>
      <w:w w:val="100"/>
      <w:sz w:val="8"/>
      <w:szCs w:val="8"/>
      <w:shd w:val="clear" w:color="auto" w:fill="FFFFFF"/>
    </w:rPr>
  </w:style>
  <w:style w:type="character" w:customStyle="1" w:styleId="Bodytext2CourierNew2">
    <w:name w:val="Body text (2) + Courier New2"/>
    <w:aliases w:val="8 pt"/>
    <w:uiPriority w:val="99"/>
    <w:rsid w:val="0003542E"/>
    <w:rPr>
      <w:rFonts w:ascii="Courier New" w:hAnsi="Courier New" w:cs="Courier New"/>
      <w:sz w:val="16"/>
      <w:szCs w:val="16"/>
      <w:shd w:val="clear" w:color="auto" w:fill="FFFFFF"/>
    </w:rPr>
  </w:style>
  <w:style w:type="character" w:customStyle="1" w:styleId="Bodytext2CourierNew1">
    <w:name w:val="Body text (2) + Courier New1"/>
    <w:aliases w:val="4 pt1,Bold3,Spacing 2 pt"/>
    <w:uiPriority w:val="99"/>
    <w:rsid w:val="0003542E"/>
    <w:rPr>
      <w:rFonts w:ascii="Courier New" w:hAnsi="Courier New" w:cs="Courier New"/>
      <w:b/>
      <w:bCs/>
      <w:spacing w:val="50"/>
      <w:sz w:val="8"/>
      <w:szCs w:val="8"/>
      <w:shd w:val="clear" w:color="auto" w:fill="FFFFFF"/>
      <w:lang w:val="en-US" w:eastAsia="en-US"/>
    </w:rPr>
  </w:style>
  <w:style w:type="character" w:customStyle="1" w:styleId="Bodytext2Candara">
    <w:name w:val="Body text (2) + Candara"/>
    <w:aliases w:val="12 pt,Spacing 1 pt1"/>
    <w:uiPriority w:val="99"/>
    <w:rsid w:val="0003542E"/>
    <w:rPr>
      <w:rFonts w:ascii="Candara" w:hAnsi="Candara" w:cs="Candara"/>
      <w:spacing w:val="20"/>
      <w:sz w:val="24"/>
      <w:szCs w:val="24"/>
      <w:shd w:val="clear" w:color="auto" w:fill="FFFFFF"/>
    </w:rPr>
  </w:style>
  <w:style w:type="character" w:customStyle="1" w:styleId="Bodytext27pt">
    <w:name w:val="Body text (2) + 7 pt"/>
    <w:aliases w:val="Bold2,Italic5,Spacing 0 pt1"/>
    <w:uiPriority w:val="99"/>
    <w:rsid w:val="0003542E"/>
    <w:rPr>
      <w:b/>
      <w:bCs/>
      <w:i/>
      <w:iCs/>
      <w:spacing w:val="10"/>
      <w:sz w:val="14"/>
      <w:szCs w:val="14"/>
      <w:shd w:val="clear" w:color="auto" w:fill="FFFFFF"/>
    </w:rPr>
  </w:style>
  <w:style w:type="character" w:customStyle="1" w:styleId="Bodytext24pt4">
    <w:name w:val="Body text (2) + 4 pt4"/>
    <w:aliases w:val="Scale 120%"/>
    <w:uiPriority w:val="99"/>
    <w:rsid w:val="0003542E"/>
    <w:rPr>
      <w:w w:val="120"/>
      <w:sz w:val="8"/>
      <w:szCs w:val="8"/>
      <w:shd w:val="clear" w:color="auto" w:fill="FFFFFF"/>
    </w:rPr>
  </w:style>
  <w:style w:type="character" w:customStyle="1" w:styleId="Bodytext24pt3">
    <w:name w:val="Body text (2) + 4 pt3"/>
    <w:uiPriority w:val="99"/>
    <w:rsid w:val="0003542E"/>
    <w:rPr>
      <w:sz w:val="8"/>
      <w:szCs w:val="8"/>
      <w:shd w:val="clear" w:color="auto" w:fill="FFFFFF"/>
    </w:rPr>
  </w:style>
  <w:style w:type="character" w:customStyle="1" w:styleId="Tablecaption5">
    <w:name w:val="Table caption (5)_"/>
    <w:link w:val="Tablecaption50"/>
    <w:uiPriority w:val="99"/>
    <w:rsid w:val="0003542E"/>
    <w:rPr>
      <w:sz w:val="26"/>
      <w:szCs w:val="26"/>
      <w:shd w:val="clear" w:color="auto" w:fill="FFFFFF"/>
    </w:rPr>
  </w:style>
  <w:style w:type="character" w:customStyle="1" w:styleId="Tablecaption512pt">
    <w:name w:val="Table caption (5) + 12 pt"/>
    <w:aliases w:val="Italic4"/>
    <w:uiPriority w:val="99"/>
    <w:rsid w:val="0003542E"/>
    <w:rPr>
      <w:i/>
      <w:iCs/>
      <w:sz w:val="24"/>
      <w:szCs w:val="24"/>
      <w:shd w:val="clear" w:color="auto" w:fill="FFFFFF"/>
    </w:rPr>
  </w:style>
  <w:style w:type="character" w:customStyle="1" w:styleId="Bodytext212pt1">
    <w:name w:val="Body text (2) + 12 pt1"/>
    <w:uiPriority w:val="99"/>
    <w:rsid w:val="0003542E"/>
    <w:rPr>
      <w:sz w:val="24"/>
      <w:szCs w:val="24"/>
      <w:shd w:val="clear" w:color="auto" w:fill="FFFFFF"/>
    </w:rPr>
  </w:style>
  <w:style w:type="character" w:customStyle="1" w:styleId="Bodytext2Consolas">
    <w:name w:val="Body text (2) + Consolas"/>
    <w:aliases w:val="10 pt,Italic3,Small Caps,Spacing -1 pt"/>
    <w:uiPriority w:val="99"/>
    <w:rsid w:val="0003542E"/>
    <w:rPr>
      <w:rFonts w:ascii="Consolas" w:hAnsi="Consolas" w:cs="Consolas"/>
      <w:i/>
      <w:iCs/>
      <w:smallCaps/>
      <w:spacing w:val="-30"/>
      <w:sz w:val="20"/>
      <w:szCs w:val="20"/>
      <w:shd w:val="clear" w:color="auto" w:fill="FFFFFF"/>
    </w:rPr>
  </w:style>
  <w:style w:type="character" w:customStyle="1" w:styleId="Bodytext2Consolas1">
    <w:name w:val="Body text (2) + Consolas1"/>
    <w:aliases w:val="10 pt1"/>
    <w:uiPriority w:val="99"/>
    <w:rsid w:val="0003542E"/>
    <w:rPr>
      <w:rFonts w:ascii="Consolas" w:hAnsi="Consolas" w:cs="Consolas"/>
      <w:sz w:val="20"/>
      <w:szCs w:val="20"/>
      <w:shd w:val="clear" w:color="auto" w:fill="FFFFFF"/>
    </w:rPr>
  </w:style>
  <w:style w:type="character" w:customStyle="1" w:styleId="Bodytext29">
    <w:name w:val="Body text (2) + 9"/>
    <w:aliases w:val="5 pt2,Bold1"/>
    <w:uiPriority w:val="99"/>
    <w:rsid w:val="0003542E"/>
    <w:rPr>
      <w:b/>
      <w:bCs/>
      <w:sz w:val="19"/>
      <w:szCs w:val="19"/>
      <w:shd w:val="clear" w:color="auto" w:fill="FFFFFF"/>
    </w:rPr>
  </w:style>
  <w:style w:type="character" w:customStyle="1" w:styleId="Bodytext291">
    <w:name w:val="Body text (2) + 91"/>
    <w:aliases w:val="5 pt1,Italic2,Spacing -1 pt1"/>
    <w:uiPriority w:val="99"/>
    <w:rsid w:val="0003542E"/>
    <w:rPr>
      <w:i/>
      <w:iCs/>
      <w:spacing w:val="-20"/>
      <w:sz w:val="19"/>
      <w:szCs w:val="19"/>
      <w:shd w:val="clear" w:color="auto" w:fill="FFFFFF"/>
    </w:rPr>
  </w:style>
  <w:style w:type="character" w:customStyle="1" w:styleId="Bodytext210pt">
    <w:name w:val="Body text (2) + 10 pt"/>
    <w:uiPriority w:val="99"/>
    <w:rsid w:val="0003542E"/>
    <w:rPr>
      <w:sz w:val="20"/>
      <w:szCs w:val="20"/>
      <w:shd w:val="clear" w:color="auto" w:fill="FFFFFF"/>
    </w:rPr>
  </w:style>
  <w:style w:type="character" w:customStyle="1" w:styleId="Bodytext24pt2">
    <w:name w:val="Body text (2) + 4 pt2"/>
    <w:uiPriority w:val="99"/>
    <w:rsid w:val="0003542E"/>
    <w:rPr>
      <w:sz w:val="8"/>
      <w:szCs w:val="8"/>
      <w:shd w:val="clear" w:color="auto" w:fill="FFFFFF"/>
    </w:rPr>
  </w:style>
  <w:style w:type="character" w:customStyle="1" w:styleId="PicturecaptionExact">
    <w:name w:val="Picture caption Exact"/>
    <w:link w:val="Picturecaption"/>
    <w:uiPriority w:val="99"/>
    <w:rsid w:val="0003542E"/>
    <w:rPr>
      <w:rFonts w:ascii="Courier New" w:hAnsi="Courier New" w:cs="Courier New"/>
      <w:spacing w:val="-30"/>
      <w:sz w:val="22"/>
      <w:szCs w:val="22"/>
      <w:shd w:val="clear" w:color="auto" w:fill="FFFFFF"/>
    </w:rPr>
  </w:style>
  <w:style w:type="character" w:customStyle="1" w:styleId="Bodytext24pt1">
    <w:name w:val="Body text (2) + 4 pt1"/>
    <w:aliases w:val="Italic1"/>
    <w:uiPriority w:val="99"/>
    <w:rsid w:val="0003542E"/>
    <w:rPr>
      <w:i/>
      <w:iCs/>
      <w:sz w:val="8"/>
      <w:szCs w:val="8"/>
      <w:shd w:val="clear" w:color="auto" w:fill="FFFFFF"/>
    </w:rPr>
  </w:style>
  <w:style w:type="character" w:customStyle="1" w:styleId="Bodytext2Spacing-1pt">
    <w:name w:val="Body text (2) + Spacing -1 pt"/>
    <w:uiPriority w:val="99"/>
    <w:rsid w:val="0003542E"/>
    <w:rPr>
      <w:spacing w:val="-20"/>
      <w:sz w:val="26"/>
      <w:szCs w:val="26"/>
      <w:shd w:val="clear" w:color="auto" w:fill="FFFFFF"/>
    </w:rPr>
  </w:style>
  <w:style w:type="paragraph" w:customStyle="1" w:styleId="Bodytext21">
    <w:name w:val="Body text (2)1"/>
    <w:basedOn w:val="Normal"/>
    <w:link w:val="Bodytext20"/>
    <w:uiPriority w:val="99"/>
    <w:rsid w:val="0003542E"/>
    <w:pPr>
      <w:widowControl w:val="0"/>
      <w:shd w:val="clear" w:color="auto" w:fill="FFFFFF"/>
      <w:spacing w:before="120" w:after="0" w:line="331" w:lineRule="exact"/>
    </w:pPr>
    <w:rPr>
      <w:rFonts w:ascii="Times New Roman" w:hAnsi="Times New Roman"/>
      <w:szCs w:val="26"/>
      <w:lang w:val="x-none" w:eastAsia="x-none"/>
    </w:rPr>
  </w:style>
  <w:style w:type="paragraph" w:customStyle="1" w:styleId="Heading11">
    <w:name w:val="Heading #1"/>
    <w:basedOn w:val="Normal"/>
    <w:link w:val="Heading10"/>
    <w:uiPriority w:val="99"/>
    <w:rsid w:val="0003542E"/>
    <w:pPr>
      <w:widowControl w:val="0"/>
      <w:shd w:val="clear" w:color="auto" w:fill="FFFFFF"/>
      <w:spacing w:after="540" w:line="240" w:lineRule="atLeast"/>
      <w:jc w:val="left"/>
      <w:outlineLvl w:val="0"/>
    </w:pPr>
    <w:rPr>
      <w:rFonts w:ascii="Times New Roman" w:hAnsi="Times New Roman"/>
      <w:szCs w:val="26"/>
      <w:lang w:val="x-none" w:eastAsia="x-none"/>
    </w:rPr>
  </w:style>
  <w:style w:type="paragraph" w:customStyle="1" w:styleId="Bodytext30">
    <w:name w:val="Body text (3)"/>
    <w:basedOn w:val="Normal"/>
    <w:link w:val="Bodytext3"/>
    <w:uiPriority w:val="99"/>
    <w:rsid w:val="0003542E"/>
    <w:pPr>
      <w:widowControl w:val="0"/>
      <w:shd w:val="clear" w:color="auto" w:fill="FFFFFF"/>
      <w:spacing w:before="540" w:after="240" w:line="341" w:lineRule="exact"/>
      <w:jc w:val="left"/>
    </w:pPr>
    <w:rPr>
      <w:rFonts w:ascii="Times New Roman" w:hAnsi="Times New Roman"/>
      <w:b/>
      <w:bCs/>
      <w:szCs w:val="26"/>
      <w:lang w:val="x-none" w:eastAsia="x-none"/>
    </w:rPr>
  </w:style>
  <w:style w:type="paragraph" w:customStyle="1" w:styleId="Bodytext40">
    <w:name w:val="Body text (4)"/>
    <w:basedOn w:val="Normal"/>
    <w:link w:val="Bodytext4"/>
    <w:uiPriority w:val="99"/>
    <w:rsid w:val="0003542E"/>
    <w:pPr>
      <w:widowControl w:val="0"/>
      <w:shd w:val="clear" w:color="auto" w:fill="FFFFFF"/>
      <w:spacing w:before="240" w:after="360" w:line="240" w:lineRule="atLeast"/>
    </w:pPr>
    <w:rPr>
      <w:rFonts w:ascii="Times New Roman" w:hAnsi="Times New Roman"/>
      <w:i/>
      <w:iCs/>
      <w:sz w:val="20"/>
      <w:lang w:val="x-none" w:eastAsia="x-none"/>
    </w:rPr>
  </w:style>
  <w:style w:type="paragraph" w:customStyle="1" w:styleId="Bodytext50">
    <w:name w:val="Body text (5)"/>
    <w:basedOn w:val="Normal"/>
    <w:link w:val="Bodytext5"/>
    <w:uiPriority w:val="99"/>
    <w:rsid w:val="0003542E"/>
    <w:pPr>
      <w:widowControl w:val="0"/>
      <w:shd w:val="clear" w:color="auto" w:fill="FFFFFF"/>
      <w:spacing w:after="0" w:line="240" w:lineRule="atLeast"/>
    </w:pPr>
    <w:rPr>
      <w:rFonts w:ascii="Courier New" w:hAnsi="Courier New"/>
      <w:b/>
      <w:bCs/>
      <w:spacing w:val="-10"/>
      <w:sz w:val="30"/>
      <w:szCs w:val="30"/>
      <w:lang w:val="x-none" w:eastAsia="x-none"/>
    </w:rPr>
  </w:style>
  <w:style w:type="paragraph" w:customStyle="1" w:styleId="Heading21">
    <w:name w:val="Heading #2"/>
    <w:basedOn w:val="Normal"/>
    <w:link w:val="Heading20"/>
    <w:uiPriority w:val="99"/>
    <w:rsid w:val="0003542E"/>
    <w:pPr>
      <w:widowControl w:val="0"/>
      <w:shd w:val="clear" w:color="auto" w:fill="FFFFFF"/>
      <w:spacing w:line="240" w:lineRule="atLeast"/>
      <w:outlineLvl w:val="1"/>
    </w:pPr>
    <w:rPr>
      <w:rFonts w:ascii="Arial Narrow" w:hAnsi="Arial Narrow"/>
      <w:sz w:val="24"/>
      <w:szCs w:val="24"/>
      <w:lang w:val="x-none" w:eastAsia="x-none"/>
    </w:rPr>
  </w:style>
  <w:style w:type="paragraph" w:customStyle="1" w:styleId="Bodytext60">
    <w:name w:val="Body text (6)"/>
    <w:basedOn w:val="Normal"/>
    <w:link w:val="Bodytext6"/>
    <w:uiPriority w:val="99"/>
    <w:rsid w:val="0003542E"/>
    <w:pPr>
      <w:widowControl w:val="0"/>
      <w:shd w:val="clear" w:color="auto" w:fill="FFFFFF"/>
      <w:spacing w:after="0" w:line="240" w:lineRule="atLeast"/>
      <w:jc w:val="left"/>
    </w:pPr>
    <w:rPr>
      <w:rFonts w:ascii="Consolas" w:hAnsi="Consolas"/>
      <w:sz w:val="20"/>
      <w:lang w:val="x-none" w:eastAsia="x-none"/>
    </w:rPr>
  </w:style>
  <w:style w:type="paragraph" w:customStyle="1" w:styleId="Headerorfooter1">
    <w:name w:val="Header or footer1"/>
    <w:basedOn w:val="Normal"/>
    <w:link w:val="Headerorfooter"/>
    <w:uiPriority w:val="99"/>
    <w:rsid w:val="0003542E"/>
    <w:pPr>
      <w:widowControl w:val="0"/>
      <w:shd w:val="clear" w:color="auto" w:fill="FFFFFF"/>
      <w:spacing w:after="0" w:line="240" w:lineRule="atLeast"/>
      <w:jc w:val="left"/>
    </w:pPr>
    <w:rPr>
      <w:rFonts w:ascii="Times New Roman" w:hAnsi="Times New Roman"/>
      <w:szCs w:val="26"/>
      <w:lang w:val="x-none" w:eastAsia="x-none"/>
    </w:rPr>
  </w:style>
  <w:style w:type="paragraph" w:customStyle="1" w:styleId="Tablecaption20">
    <w:name w:val="Table caption (2)"/>
    <w:basedOn w:val="Normal"/>
    <w:link w:val="Tablecaption2"/>
    <w:uiPriority w:val="99"/>
    <w:rsid w:val="0003542E"/>
    <w:pPr>
      <w:widowControl w:val="0"/>
      <w:shd w:val="clear" w:color="auto" w:fill="FFFFFF"/>
      <w:spacing w:after="0" w:line="331" w:lineRule="exact"/>
      <w:ind w:firstLine="580"/>
    </w:pPr>
    <w:rPr>
      <w:rFonts w:ascii="Times New Roman" w:hAnsi="Times New Roman"/>
      <w:b/>
      <w:bCs/>
      <w:szCs w:val="26"/>
      <w:lang w:val="x-none" w:eastAsia="x-none"/>
    </w:rPr>
  </w:style>
  <w:style w:type="paragraph" w:customStyle="1" w:styleId="Bodytext70">
    <w:name w:val="Body text (7)"/>
    <w:basedOn w:val="Normal"/>
    <w:link w:val="Bodytext7"/>
    <w:uiPriority w:val="99"/>
    <w:rsid w:val="0003542E"/>
    <w:pPr>
      <w:widowControl w:val="0"/>
      <w:shd w:val="clear" w:color="auto" w:fill="FFFFFF"/>
      <w:spacing w:after="0" w:line="240" w:lineRule="atLeast"/>
    </w:pPr>
    <w:rPr>
      <w:rFonts w:ascii="Times New Roman" w:hAnsi="Times New Roman"/>
      <w:sz w:val="20"/>
      <w:lang w:val="x-none" w:eastAsia="x-none"/>
    </w:rPr>
  </w:style>
  <w:style w:type="paragraph" w:customStyle="1" w:styleId="Bodytext80">
    <w:name w:val="Body text (8)"/>
    <w:basedOn w:val="Normal"/>
    <w:link w:val="Bodytext8"/>
    <w:uiPriority w:val="99"/>
    <w:rsid w:val="0003542E"/>
    <w:pPr>
      <w:widowControl w:val="0"/>
      <w:shd w:val="clear" w:color="auto" w:fill="FFFFFF"/>
      <w:spacing w:after="0" w:line="240" w:lineRule="atLeast"/>
    </w:pPr>
    <w:rPr>
      <w:rFonts w:ascii="Consolas" w:hAnsi="Consolas"/>
      <w:sz w:val="9"/>
      <w:szCs w:val="9"/>
      <w:lang w:val="x-none" w:eastAsia="x-none"/>
    </w:rPr>
  </w:style>
  <w:style w:type="paragraph" w:customStyle="1" w:styleId="Tablecaption30">
    <w:name w:val="Table caption (3)"/>
    <w:basedOn w:val="Normal"/>
    <w:link w:val="Tablecaption3"/>
    <w:uiPriority w:val="99"/>
    <w:rsid w:val="0003542E"/>
    <w:pPr>
      <w:widowControl w:val="0"/>
      <w:shd w:val="clear" w:color="auto" w:fill="FFFFFF"/>
      <w:spacing w:after="0" w:line="240" w:lineRule="atLeast"/>
      <w:jc w:val="right"/>
    </w:pPr>
    <w:rPr>
      <w:rFonts w:ascii="Times New Roman" w:hAnsi="Times New Roman"/>
      <w:sz w:val="20"/>
      <w:lang w:val="x-none" w:eastAsia="x-none"/>
    </w:rPr>
  </w:style>
  <w:style w:type="paragraph" w:customStyle="1" w:styleId="Tablecaption0">
    <w:name w:val="Table caption"/>
    <w:basedOn w:val="Normal"/>
    <w:link w:val="Tablecaption"/>
    <w:uiPriority w:val="99"/>
    <w:rsid w:val="0003542E"/>
    <w:pPr>
      <w:widowControl w:val="0"/>
      <w:shd w:val="clear" w:color="auto" w:fill="FFFFFF"/>
      <w:spacing w:after="0" w:line="240" w:lineRule="atLeast"/>
    </w:pPr>
    <w:rPr>
      <w:rFonts w:ascii="Times New Roman" w:hAnsi="Times New Roman"/>
      <w:i/>
      <w:iCs/>
      <w:sz w:val="20"/>
      <w:lang w:val="x-none" w:eastAsia="x-none"/>
    </w:rPr>
  </w:style>
  <w:style w:type="paragraph" w:customStyle="1" w:styleId="Tablecaption40">
    <w:name w:val="Table caption (4)"/>
    <w:basedOn w:val="Normal"/>
    <w:link w:val="Tablecaption4"/>
    <w:uiPriority w:val="99"/>
    <w:rsid w:val="0003542E"/>
    <w:pPr>
      <w:widowControl w:val="0"/>
      <w:shd w:val="clear" w:color="auto" w:fill="FFFFFF"/>
      <w:spacing w:after="0" w:line="240" w:lineRule="atLeast"/>
    </w:pPr>
    <w:rPr>
      <w:rFonts w:ascii="Times New Roman" w:hAnsi="Times New Roman"/>
      <w:sz w:val="24"/>
      <w:szCs w:val="24"/>
      <w:lang w:val="x-none" w:eastAsia="x-none"/>
    </w:rPr>
  </w:style>
  <w:style w:type="paragraph" w:customStyle="1" w:styleId="Tablecaption50">
    <w:name w:val="Table caption (5)"/>
    <w:basedOn w:val="Normal"/>
    <w:link w:val="Tablecaption5"/>
    <w:uiPriority w:val="99"/>
    <w:rsid w:val="0003542E"/>
    <w:pPr>
      <w:widowControl w:val="0"/>
      <w:shd w:val="clear" w:color="auto" w:fill="FFFFFF"/>
      <w:spacing w:after="0" w:line="418" w:lineRule="exact"/>
      <w:jc w:val="left"/>
    </w:pPr>
    <w:rPr>
      <w:rFonts w:ascii="Times New Roman" w:hAnsi="Times New Roman"/>
      <w:szCs w:val="26"/>
      <w:lang w:val="x-none" w:eastAsia="x-none"/>
    </w:rPr>
  </w:style>
  <w:style w:type="paragraph" w:customStyle="1" w:styleId="Picturecaption">
    <w:name w:val="Picture caption"/>
    <w:basedOn w:val="Normal"/>
    <w:link w:val="PicturecaptionExact"/>
    <w:uiPriority w:val="99"/>
    <w:rsid w:val="0003542E"/>
    <w:pPr>
      <w:widowControl w:val="0"/>
      <w:shd w:val="clear" w:color="auto" w:fill="FFFFFF"/>
      <w:spacing w:after="0" w:line="240" w:lineRule="atLeast"/>
      <w:jc w:val="left"/>
    </w:pPr>
    <w:rPr>
      <w:rFonts w:ascii="Courier New" w:hAnsi="Courier New"/>
      <w:spacing w:val="-30"/>
      <w:sz w:val="22"/>
      <w:szCs w:val="22"/>
      <w:lang w:val="x-none" w:eastAsia="x-none"/>
    </w:rPr>
  </w:style>
  <w:style w:type="paragraph" w:customStyle="1" w:styleId="DefaultParagraphFontParaCharCharCharCharChar">
    <w:name w:val="Default Paragraph Font Para Char Char Char Char Char"/>
    <w:autoRedefine/>
    <w:rsid w:val="00AD124D"/>
    <w:pPr>
      <w:tabs>
        <w:tab w:val="left" w:pos="1152"/>
      </w:tabs>
      <w:spacing w:before="120" w:after="120" w:line="312" w:lineRule="auto"/>
    </w:pPr>
    <w:rPr>
      <w:rFonts w:ascii="Arial" w:hAnsi="Arial" w:cs="Arial"/>
      <w:sz w:val="26"/>
      <w:szCs w:val="26"/>
    </w:rPr>
  </w:style>
  <w:style w:type="character" w:customStyle="1" w:styleId="HeaderChar">
    <w:name w:val="Header Char"/>
    <w:link w:val="Header"/>
    <w:uiPriority w:val="99"/>
    <w:rsid w:val="003915C8"/>
    <w:rPr>
      <w:rFonts w:ascii=".VnTime" w:hAnsi=".VnTime"/>
      <w:sz w:val="26"/>
    </w:rPr>
  </w:style>
  <w:style w:type="paragraph" w:styleId="ListParagraph">
    <w:name w:val="List Paragraph"/>
    <w:basedOn w:val="Normal"/>
    <w:uiPriority w:val="34"/>
    <w:qFormat/>
    <w:rsid w:val="0052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71694">
      <w:bodyDiv w:val="1"/>
      <w:marLeft w:val="0"/>
      <w:marRight w:val="0"/>
      <w:marTop w:val="0"/>
      <w:marBottom w:val="0"/>
      <w:divBdr>
        <w:top w:val="none" w:sz="0" w:space="0" w:color="auto"/>
        <w:left w:val="none" w:sz="0" w:space="0" w:color="auto"/>
        <w:bottom w:val="none" w:sz="0" w:space="0" w:color="auto"/>
        <w:right w:val="none" w:sz="0" w:space="0" w:color="auto"/>
      </w:divBdr>
    </w:div>
    <w:div w:id="17078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8D84-6857-43E5-BC39-613014987CA3}">
  <ds:schemaRefs>
    <ds:schemaRef ds:uri="http://schemas.microsoft.com/sharepoint/v3/contenttype/forms"/>
  </ds:schemaRefs>
</ds:datastoreItem>
</file>

<file path=customXml/itemProps2.xml><?xml version="1.0" encoding="utf-8"?>
<ds:datastoreItem xmlns:ds="http://schemas.openxmlformats.org/officeDocument/2006/customXml" ds:itemID="{7608ED46-B58B-4DBA-9B08-04F96ED85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C10B29-411E-497A-A18F-0986F4D0D5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DC53D2-1CE3-4483-9966-F54A9BA2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TP cÇn th</vt:lpstr>
    </vt:vector>
  </TitlesOfParts>
  <Company>THP Computer</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 cÇn th</dc:title>
  <dc:creator>Nguyen Thi Anh Thi</dc:creator>
  <cp:lastModifiedBy>ADMIN</cp:lastModifiedBy>
  <cp:revision>1</cp:revision>
  <cp:lastPrinted>2021-12-09T06:28:00Z</cp:lastPrinted>
  <dcterms:created xsi:type="dcterms:W3CDTF">2021-12-09T06:24:00Z</dcterms:created>
  <dcterms:modified xsi:type="dcterms:W3CDTF">2022-04-16T12:50:00Z</dcterms:modified>
</cp:coreProperties>
</file>